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11" w:rsidRPr="00B37F87" w:rsidRDefault="005669EB" w:rsidP="00C74511">
      <w:pPr>
        <w:pStyle w:val="af8"/>
        <w:jc w:val="left"/>
        <w:rPr>
          <w:i/>
          <w:iCs/>
        </w:rPr>
      </w:pPr>
      <w:bookmarkStart w:id="0" w:name="_Toc490037373"/>
      <w:bookmarkStart w:id="1" w:name="_Toc490047633"/>
      <w:bookmarkStart w:id="2" w:name="_Toc490048906"/>
      <w:bookmarkStart w:id="3" w:name="_Toc492626454"/>
      <w:r w:rsidRPr="005669EB">
        <w:t>ТЕМА ДОКЛАДА НА РУССКОМ ЯЗЫКЕ</w:t>
      </w:r>
      <w:r w:rsidR="00174BEA">
        <w:t xml:space="preserve"> ТЕМА ДОКЛАДА НА РУССКОМ ЯЗЫКЕ</w:t>
      </w:r>
      <w:r w:rsidR="00174BEA" w:rsidRPr="00174BEA">
        <w:t xml:space="preserve"> </w:t>
      </w:r>
      <w:r w:rsidR="00174BEA">
        <w:t>ТЕМА ДОКЛАДА НА РУССКОМ ЯЗЫКЕ НЕ БОЛЕЕ 3 СТРОК</w:t>
      </w:r>
    </w:p>
    <w:p w:rsidR="00C74511" w:rsidRPr="004604B5" w:rsidRDefault="00C74511" w:rsidP="00C74511">
      <w:pPr>
        <w:pStyle w:val="aff4"/>
        <w:rPr>
          <w:lang w:val="ru-RU"/>
        </w:rPr>
      </w:pPr>
    </w:p>
    <w:p w:rsidR="00C74511" w:rsidRPr="00B17C4E" w:rsidRDefault="00174BEA" w:rsidP="00C74511">
      <w:pPr>
        <w:pStyle w:val="aff4"/>
        <w:rPr>
          <w:i/>
          <w:iCs/>
        </w:rPr>
      </w:pPr>
      <w:r w:rsidRPr="00174BEA">
        <w:t>TITLE IN ENGLISH</w:t>
      </w:r>
      <w:r w:rsidR="00C74511" w:rsidRPr="00B17C4E">
        <w:t xml:space="preserve"> </w:t>
      </w:r>
      <w:r w:rsidRPr="00174BEA">
        <w:t>TITLE IN ENGLISH TITLE IN ENGLISH TITLE IN ENGLISH TITLE IN ENGLISH TITLE IN ENGLISH TITLE IN ENGLISH TITLE IN ENGLISH</w:t>
      </w:r>
    </w:p>
    <w:p w:rsidR="00C74511" w:rsidRPr="00C74511" w:rsidRDefault="00C74511" w:rsidP="00630E24">
      <w:pPr>
        <w:pStyle w:val="afa"/>
        <w:rPr>
          <w:lang w:val="en-US"/>
        </w:rPr>
      </w:pPr>
    </w:p>
    <w:p w:rsidR="00C74511" w:rsidRPr="00C74511" w:rsidRDefault="00C74511" w:rsidP="00630E24">
      <w:pPr>
        <w:pStyle w:val="afa"/>
        <w:rPr>
          <w:lang w:val="en-US"/>
        </w:rPr>
        <w:sectPr w:rsidR="00C74511" w:rsidRPr="00C74511" w:rsidSect="008A4750">
          <w:footerReference w:type="default" r:id="rId9"/>
          <w:type w:val="continuous"/>
          <w:pgSz w:w="11906" w:h="16838"/>
          <w:pgMar w:top="1134" w:right="1134" w:bottom="1134" w:left="1134" w:header="709" w:footer="709" w:gutter="0"/>
          <w:cols w:space="708"/>
          <w:titlePg/>
          <w:docGrid w:linePitch="381"/>
        </w:sectPr>
      </w:pPr>
    </w:p>
    <w:p w:rsidR="00C74511" w:rsidRPr="0005702E" w:rsidRDefault="00174BEA" w:rsidP="00C74511">
      <w:pPr>
        <w:pStyle w:val="afff3"/>
      </w:pPr>
      <w:r>
        <w:t>И</w:t>
      </w:r>
      <w:r w:rsidR="00630E24" w:rsidRPr="0005702E">
        <w:t>.</w:t>
      </w:r>
      <w:r>
        <w:t>О</w:t>
      </w:r>
      <w:r w:rsidR="00630E24" w:rsidRPr="0005702E">
        <w:t xml:space="preserve">. </w:t>
      </w:r>
      <w:bookmarkStart w:id="4" w:name="_Toc490037375"/>
      <w:bookmarkStart w:id="5" w:name="_Toc490047635"/>
      <w:bookmarkStart w:id="6" w:name="_Toc490048907"/>
      <w:bookmarkStart w:id="7" w:name="_Toc492626456"/>
      <w:bookmarkEnd w:id="0"/>
      <w:bookmarkEnd w:id="1"/>
      <w:bookmarkEnd w:id="2"/>
      <w:bookmarkEnd w:id="3"/>
      <w:r>
        <w:t>Фамилия</w:t>
      </w:r>
      <w:r w:rsidR="00C74511" w:rsidRPr="0005702E">
        <w:t xml:space="preserve"> </w:t>
      </w:r>
    </w:p>
    <w:p w:rsidR="00630E24" w:rsidRPr="00174BEA" w:rsidRDefault="00174BEA" w:rsidP="00C74511">
      <w:pPr>
        <w:pStyle w:val="afff3"/>
      </w:pPr>
      <w:r>
        <w:rPr>
          <w:lang w:val="en-US"/>
        </w:rPr>
        <w:t>I</w:t>
      </w:r>
      <w:r w:rsidR="00C74511" w:rsidRPr="00174BEA">
        <w:t>.</w:t>
      </w:r>
      <w:r>
        <w:rPr>
          <w:lang w:val="en-US"/>
        </w:rPr>
        <w:t>O</w:t>
      </w:r>
      <w:r w:rsidR="00C74511" w:rsidRPr="00174BEA">
        <w:t xml:space="preserve">. </w:t>
      </w:r>
      <w:bookmarkEnd w:id="4"/>
      <w:bookmarkEnd w:id="5"/>
      <w:bookmarkEnd w:id="6"/>
      <w:bookmarkEnd w:id="7"/>
      <w:r>
        <w:rPr>
          <w:lang w:val="en-US"/>
        </w:rPr>
        <w:t>Familia</w:t>
      </w:r>
    </w:p>
    <w:p w:rsidR="00C74511" w:rsidRPr="00174BEA" w:rsidRDefault="00C74511" w:rsidP="00630E24">
      <w:pPr>
        <w:pStyle w:val="afc"/>
        <w:sectPr w:rsidR="00C74511" w:rsidRPr="00174BEA" w:rsidSect="00C74511">
          <w:type w:val="continuous"/>
          <w:pgSz w:w="11906" w:h="16838"/>
          <w:pgMar w:top="1134" w:right="1134" w:bottom="1134" w:left="1134" w:header="709" w:footer="709" w:gutter="0"/>
          <w:cols w:num="2" w:space="708"/>
          <w:titlePg/>
          <w:docGrid w:linePitch="381"/>
        </w:sectPr>
      </w:pPr>
    </w:p>
    <w:p w:rsidR="00C74511" w:rsidRPr="00174BEA" w:rsidRDefault="00C74511" w:rsidP="00C74511">
      <w:pPr>
        <w:pStyle w:val="afff5"/>
      </w:pPr>
    </w:p>
    <w:p w:rsidR="00C74511" w:rsidRDefault="00630E24" w:rsidP="00C74511">
      <w:pPr>
        <w:pStyle w:val="afff5"/>
      </w:pPr>
      <w:r w:rsidRPr="00B17C4E">
        <w:t xml:space="preserve">Научный руководитель </w:t>
      </w:r>
      <w:r w:rsidR="00174BEA">
        <w:rPr>
          <w:b/>
        </w:rPr>
        <w:t>И</w:t>
      </w:r>
      <w:r w:rsidRPr="00C74511">
        <w:rPr>
          <w:b/>
        </w:rPr>
        <w:t>.</w:t>
      </w:r>
      <w:r w:rsidR="00174BEA">
        <w:rPr>
          <w:b/>
        </w:rPr>
        <w:t>О</w:t>
      </w:r>
      <w:r w:rsidRPr="00C74511">
        <w:rPr>
          <w:b/>
        </w:rPr>
        <w:t xml:space="preserve">. </w:t>
      </w:r>
      <w:r w:rsidR="00174BEA">
        <w:rPr>
          <w:b/>
        </w:rPr>
        <w:t>Фамилия</w:t>
      </w:r>
      <w:r w:rsidRPr="00B17C4E">
        <w:t xml:space="preserve">, </w:t>
      </w:r>
    </w:p>
    <w:p w:rsidR="00174BEA" w:rsidRDefault="00174BEA" w:rsidP="00174BEA">
      <w:pPr>
        <w:pStyle w:val="afff5"/>
      </w:pPr>
      <w:r>
        <w:t>звание, д-р/канд. пед./физ.-мат./тех. наук, доцент/профессор базовой кафедры информатики и информационных технологий в образовании, Красноярский государственный педагогический университет</w:t>
      </w:r>
    </w:p>
    <w:p w:rsidR="00630E24" w:rsidRPr="00B17C4E" w:rsidRDefault="00174BEA" w:rsidP="00174BEA">
      <w:pPr>
        <w:pStyle w:val="afff5"/>
      </w:pPr>
      <w:r>
        <w:t xml:space="preserve"> им. В. П. Астафьева</w:t>
      </w:r>
    </w:p>
    <w:p w:rsidR="00630E24" w:rsidRDefault="00630E24" w:rsidP="00630E24">
      <w:pPr>
        <w:pStyle w:val="af8"/>
      </w:pPr>
    </w:p>
    <w:p w:rsidR="00630E24" w:rsidRPr="00B17C4E" w:rsidRDefault="0033625A" w:rsidP="00630E24">
      <w:pPr>
        <w:pStyle w:val="aff2"/>
      </w:pPr>
      <w:r w:rsidRPr="0033625A">
        <w:t xml:space="preserve">Ключевое слово 1, ключевое слово 2, ключевое слово 3, ключевое слово 4, ключевое слово 5 </w:t>
      </w:r>
      <w:r>
        <w:t xml:space="preserve">ровно пять </w:t>
      </w:r>
      <w:r w:rsidRPr="0033625A">
        <w:t>точку не ставить</w:t>
      </w:r>
    </w:p>
    <w:p w:rsidR="00630E24" w:rsidRPr="00B17C4E" w:rsidRDefault="0033625A" w:rsidP="00630E24">
      <w:pPr>
        <w:pStyle w:val="aff0"/>
      </w:pPr>
      <w:r>
        <w:t>Т</w:t>
      </w:r>
      <w:r w:rsidRPr="0033625A">
        <w:t>екст аннотации</w:t>
      </w:r>
      <w:r>
        <w:t xml:space="preserve"> первое слово с большой буквы</w:t>
      </w:r>
      <w:r w:rsidRPr="0033625A">
        <w:t xml:space="preserve"> …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не более 6 строк в конце точка.</w:t>
      </w:r>
    </w:p>
    <w:p w:rsidR="00C74511" w:rsidRPr="004604B5" w:rsidRDefault="00C74511" w:rsidP="00630E24">
      <w:pPr>
        <w:pStyle w:val="aff2"/>
      </w:pPr>
    </w:p>
    <w:p w:rsidR="00630E24" w:rsidRPr="0033625A" w:rsidRDefault="0033625A" w:rsidP="00630E24">
      <w:pPr>
        <w:pStyle w:val="aff2"/>
      </w:pPr>
      <w:r>
        <w:rPr>
          <w:lang w:val="en-US"/>
        </w:rPr>
        <w:t>Keyword</w:t>
      </w:r>
      <w:r w:rsidRPr="0033625A">
        <w:t>1</w:t>
      </w:r>
      <w:r w:rsidR="00630E24" w:rsidRPr="0033625A">
        <w:t xml:space="preserve">, </w:t>
      </w:r>
      <w:r>
        <w:rPr>
          <w:lang w:val="en-US"/>
        </w:rPr>
        <w:t>keyword</w:t>
      </w:r>
      <w:r w:rsidRPr="0033625A">
        <w:t>2</w:t>
      </w:r>
      <w:r w:rsidR="00630E24" w:rsidRPr="0033625A">
        <w:t xml:space="preserve">, </w:t>
      </w:r>
      <w:r>
        <w:t xml:space="preserve">в том же порядке, что и русские, в конце точку не ставить, </w:t>
      </w:r>
      <w:r>
        <w:rPr>
          <w:lang w:val="en-US"/>
        </w:rPr>
        <w:t>keyword</w:t>
      </w:r>
      <w:r>
        <w:t>5</w:t>
      </w:r>
    </w:p>
    <w:p w:rsidR="00630E24" w:rsidRPr="0033625A" w:rsidRDefault="0033625A" w:rsidP="00630E24">
      <w:pPr>
        <w:pStyle w:val="aff0"/>
        <w:rPr>
          <w:lang w:val="en-US"/>
        </w:rPr>
      </w:pPr>
      <w:r>
        <w:rPr>
          <w:lang w:val="en-US"/>
        </w:rPr>
        <w:t>Summary text summary text 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summary text</w:t>
      </w:r>
      <w:r w:rsidRPr="0033625A">
        <w:rPr>
          <w:lang w:val="en-US"/>
        </w:rPr>
        <w:t xml:space="preserve"> </w:t>
      </w:r>
      <w:r>
        <w:rPr>
          <w:lang w:val="en-US"/>
        </w:rPr>
        <w:t xml:space="preserve">summary text </w:t>
      </w:r>
      <w:r>
        <w:t>первое</w:t>
      </w:r>
      <w:r w:rsidRPr="0033625A">
        <w:rPr>
          <w:lang w:val="en-US"/>
        </w:rPr>
        <w:t xml:space="preserve"> </w:t>
      </w:r>
      <w:r>
        <w:t>слово</w:t>
      </w:r>
      <w:r w:rsidRPr="0033625A">
        <w:rPr>
          <w:lang w:val="en-US"/>
        </w:rPr>
        <w:t xml:space="preserve"> </w:t>
      </w:r>
      <w:r>
        <w:t>с</w:t>
      </w:r>
      <w:r w:rsidRPr="0033625A">
        <w:rPr>
          <w:lang w:val="en-US"/>
        </w:rPr>
        <w:t xml:space="preserve"> </w:t>
      </w:r>
      <w:r>
        <w:t>большой</w:t>
      </w:r>
      <w:r w:rsidRPr="0033625A">
        <w:rPr>
          <w:lang w:val="en-US"/>
        </w:rPr>
        <w:t xml:space="preserve"> </w:t>
      </w:r>
      <w:r>
        <w:t>буквы</w:t>
      </w:r>
      <w:r w:rsidRPr="0033625A">
        <w:rPr>
          <w:lang w:val="en-US"/>
        </w:rPr>
        <w:t xml:space="preserve"> </w:t>
      </w:r>
      <w:r w:rsidRPr="0033625A">
        <w:t>не</w:t>
      </w:r>
      <w:r w:rsidRPr="0033625A">
        <w:rPr>
          <w:lang w:val="en-US"/>
        </w:rPr>
        <w:t xml:space="preserve"> </w:t>
      </w:r>
      <w:r w:rsidRPr="0033625A">
        <w:t>более</w:t>
      </w:r>
      <w:r w:rsidRPr="0033625A">
        <w:rPr>
          <w:lang w:val="en-US"/>
        </w:rPr>
        <w:t xml:space="preserve"> 6 </w:t>
      </w:r>
      <w:r w:rsidRPr="0033625A">
        <w:t>строк</w:t>
      </w:r>
      <w:r w:rsidRPr="0033625A">
        <w:rPr>
          <w:lang w:val="en-US"/>
        </w:rPr>
        <w:t xml:space="preserve"> </w:t>
      </w:r>
      <w:r w:rsidRPr="0033625A">
        <w:t>в</w:t>
      </w:r>
      <w:r w:rsidRPr="0033625A">
        <w:rPr>
          <w:lang w:val="en-US"/>
        </w:rPr>
        <w:t xml:space="preserve"> </w:t>
      </w:r>
      <w:r w:rsidRPr="0033625A">
        <w:t>конце</w:t>
      </w:r>
      <w:r w:rsidRPr="0033625A">
        <w:rPr>
          <w:lang w:val="en-US"/>
        </w:rPr>
        <w:t xml:space="preserve"> </w:t>
      </w:r>
      <w:r w:rsidRPr="0033625A">
        <w:t>точка</w:t>
      </w:r>
      <w:r w:rsidRPr="0033625A">
        <w:rPr>
          <w:lang w:val="en-US"/>
        </w:rPr>
        <w:t>.</w:t>
      </w:r>
    </w:p>
    <w:p w:rsidR="00630E24" w:rsidRPr="00B17C4E" w:rsidRDefault="00630E24" w:rsidP="00630E24">
      <w:pPr>
        <w:spacing w:after="0" w:line="360" w:lineRule="auto"/>
        <w:rPr>
          <w:color w:val="auto"/>
          <w:lang w:val="en-US"/>
        </w:rPr>
      </w:pPr>
    </w:p>
    <w:p w:rsidR="00D4641C" w:rsidRPr="00D4641C" w:rsidRDefault="00741571" w:rsidP="00D4641C">
      <w:pPr>
        <w:pStyle w:val="afe"/>
        <w:keepNext/>
        <w:framePr w:dropCap="drop" w:lines="3" w:hSpace="170" w:wrap="around" w:vAnchor="text" w:hAnchor="text"/>
        <w:spacing w:line="965" w:lineRule="exact"/>
        <w:ind w:firstLine="0"/>
        <w:textAlignment w:val="baseline"/>
        <w:rPr>
          <w:rFonts w:asciiTheme="minorHAnsi" w:hAnsiTheme="minorHAnsi"/>
          <w:b/>
          <w:position w:val="-13"/>
          <w:sz w:val="136"/>
        </w:rPr>
      </w:pPr>
      <w:r>
        <w:rPr>
          <w:rFonts w:asciiTheme="minorHAnsi" w:hAnsiTheme="minorHAnsi"/>
          <w:b/>
          <w:color w:val="808080" w:themeColor="background1" w:themeShade="80"/>
          <w:position w:val="-13"/>
          <w:sz w:val="136"/>
        </w:rPr>
        <w:t>Т</w:t>
      </w:r>
    </w:p>
    <w:p w:rsidR="00630E24" w:rsidRDefault="00741571" w:rsidP="00D4641C">
      <w:pPr>
        <w:pStyle w:val="afe"/>
        <w:ind w:firstLine="0"/>
      </w:pPr>
      <w:r>
        <w:t>екст тезисов начинается с буквицы</w:t>
      </w:r>
      <w:r w:rsidR="00630E24" w:rsidRPr="00B17C4E">
        <w:t xml:space="preserve">, </w:t>
      </w:r>
      <w:r>
        <w:t xml:space="preserve">оформляется стилем «Текст тезисов». Текст тезисов не более 4 страниц, общий объем материалов не более 5 страниц и не менее трех. Текст тезисов не более 4 страниц, общий объем материалов не более 5 страниц и не менее трех. Текст тезисов не более 4 страниц, общий объем материалов не более 5 страниц и не менее трех. Текст тезисов не более 4 страниц, общий объем материалов не более 5 страниц и не менее трех. Текст тезисов не более 4 страниц, общий объем материалов не более 5 страниц и не менее трех. Текст тезисов не более 4 страниц, общий объем материалов не более 5 страниц и не менее трех. </w:t>
      </w:r>
      <w:r w:rsidR="00630E24" w:rsidRPr="00B17C4E">
        <w:t xml:space="preserve"> </w:t>
      </w:r>
    </w:p>
    <w:p w:rsidR="00741571" w:rsidRDefault="00741571" w:rsidP="00630E24">
      <w:pPr>
        <w:pStyle w:val="afe"/>
      </w:pPr>
      <w:r>
        <w:t xml:space="preserve">Текст тезисов не более 4 страниц, общий объем материалов не более 5 страниц и не менее трех. Текст тезисов не более 4 страниц, общий объем </w:t>
      </w:r>
      <w:r>
        <w:lastRenderedPageBreak/>
        <w:t xml:space="preserve">материалов не более 5 страниц и не менее трех. Текст тезисов не более 4 страниц, общий объем материалов не более 5 страниц и не менее трех. Текст тезисов не более 4 страниц, общий объем материалов не более 5 страниц и не менее трех. Текст тезисов не более 4 страниц, общий объем материалов не более 5 страниц и не менее трех. </w:t>
      </w:r>
    </w:p>
    <w:p w:rsidR="00741571" w:rsidRDefault="00741571" w:rsidP="00630E24">
      <w:pPr>
        <w:pStyle w:val="afe"/>
      </w:pPr>
      <w:r>
        <w:t xml:space="preserve">Разбивается на абзацы по 5-15 строк. Текст тезисов не более 4 страниц, общий объем материалов не более 5 страниц и не менее трех. Текст тезисов не более 4 страниц, общий объем материалов не более 5 страниц и не менее трех. Текст тезисов не более 4 страниц, общий объем материалов не более 5 страниц и не менее трех. Текст тезисов не более 4 страниц, общий объем материалов не более 5 страниц и не менее трех. Текст тезисов не более 4 страниц, общий объем материалов не более 5 страниц и не менее трех. Текст тезисов не более 4 страниц, общий объем материалов не более 5 страниц и не менее трех. </w:t>
      </w:r>
    </w:p>
    <w:p w:rsidR="00630E24" w:rsidRPr="00741571" w:rsidRDefault="00630E24" w:rsidP="00630E24">
      <w:pPr>
        <w:pStyle w:val="afe"/>
      </w:pPr>
      <w:r w:rsidRPr="00B17C4E">
        <w:t xml:space="preserve"> </w:t>
      </w:r>
      <w:r w:rsidR="00741571">
        <w:t>Внутри текста обязательны ссылки на все источники литературы</w:t>
      </w:r>
      <w:r w:rsidR="00741571" w:rsidRPr="00741571">
        <w:t xml:space="preserve"> </w:t>
      </w:r>
      <w:r w:rsidR="00741571">
        <w:t xml:space="preserve">с указанием страниц </w:t>
      </w:r>
      <w:r w:rsidR="00741571" w:rsidRPr="00741571">
        <w:t xml:space="preserve">[1, </w:t>
      </w:r>
      <w:r w:rsidR="00741571">
        <w:t>стр. 5</w:t>
      </w:r>
      <w:r w:rsidR="00741571" w:rsidRPr="00741571">
        <w:t>]</w:t>
      </w:r>
      <w:r w:rsidR="00741571">
        <w:t xml:space="preserve"> или только на номер в списке </w:t>
      </w:r>
      <w:r w:rsidR="00741571" w:rsidRPr="00741571">
        <w:t xml:space="preserve">[2]. </w:t>
      </w:r>
      <w:r w:rsidR="00741571">
        <w:t xml:space="preserve">Точки ставятся в конце предложений. Такие ссылки неправильные. </w:t>
      </w:r>
      <w:r w:rsidR="00741571" w:rsidRPr="00741571">
        <w:t xml:space="preserve">[3] </w:t>
      </w:r>
      <w:r w:rsidR="00741571">
        <w:t xml:space="preserve">А такие правильные </w:t>
      </w:r>
      <w:r w:rsidR="00741571" w:rsidRPr="00741571">
        <w:t xml:space="preserve">[4]. </w:t>
      </w:r>
      <w:r w:rsidR="00741571">
        <w:t xml:space="preserve">Не нужно использовать комбинированное начертание шрифта, но </w:t>
      </w:r>
      <w:r w:rsidR="00741571" w:rsidRPr="00741571">
        <w:rPr>
          <w:b/>
        </w:rPr>
        <w:t>в некоторых случаях, если что-то вам очень хочется выделить</w:t>
      </w:r>
      <w:r w:rsidR="00741571">
        <w:t xml:space="preserve">, можно использовать полужирное начертание, но не более 2-3 строк. </w:t>
      </w:r>
    </w:p>
    <w:p w:rsidR="00630E24" w:rsidRDefault="00741571" w:rsidP="00630E24">
      <w:pPr>
        <w:pStyle w:val="afe"/>
      </w:pPr>
      <w:r>
        <w:t>Если у вас имеются таблицы, то на них обязательно необходимо вставлять ссылку в тексте. Если таблица одна, то номер не нужно ставить (табл</w:t>
      </w:r>
      <w:r w:rsidR="00630E24" w:rsidRPr="00B17C4E">
        <w:t>.</w:t>
      </w:r>
      <w:r>
        <w:t xml:space="preserve">). </w:t>
      </w:r>
      <w:r w:rsidR="00C9234E">
        <w:t>Перед таблицей</w:t>
      </w:r>
      <w:r>
        <w:t xml:space="preserve"> пропустите строку.</w:t>
      </w:r>
    </w:p>
    <w:p w:rsidR="00CC4BA8" w:rsidRDefault="00CC4BA8" w:rsidP="00630E24">
      <w:pPr>
        <w:pStyle w:val="afe"/>
      </w:pPr>
    </w:p>
    <w:p w:rsidR="00630E24" w:rsidRPr="00B17C4E" w:rsidRDefault="00CC4BA8" w:rsidP="00630E24">
      <w:pPr>
        <w:pStyle w:val="afe"/>
        <w:jc w:val="right"/>
        <w:rPr>
          <w:b/>
        </w:rPr>
      </w:pPr>
      <w:r>
        <w:t>Таблица</w:t>
      </w:r>
      <w:r w:rsidR="00630E24">
        <w:t>.</w:t>
      </w:r>
      <w:r w:rsidR="00630E24" w:rsidRPr="00B17C4E">
        <w:t xml:space="preserve"> </w:t>
      </w:r>
      <w:r w:rsidR="00741571">
        <w:t>Укажите название приводимой таблицы</w:t>
      </w:r>
    </w:p>
    <w:tbl>
      <w:tblPr>
        <w:tblW w:w="0" w:type="auto"/>
        <w:jc w:val="center"/>
        <w:tblLayout w:type="fixed"/>
        <w:tblLook w:val="0000" w:firstRow="0" w:lastRow="0" w:firstColumn="0" w:lastColumn="0" w:noHBand="0" w:noVBand="0"/>
      </w:tblPr>
      <w:tblGrid>
        <w:gridCol w:w="3227"/>
        <w:gridCol w:w="3010"/>
        <w:gridCol w:w="2997"/>
      </w:tblGrid>
      <w:tr w:rsidR="00630E24" w:rsidRPr="00B17C4E" w:rsidTr="00DE290A">
        <w:trPr>
          <w:trHeight w:val="767"/>
          <w:jc w:val="center"/>
        </w:trPr>
        <w:tc>
          <w:tcPr>
            <w:tcW w:w="3227" w:type="dxa"/>
            <w:tcBorders>
              <w:top w:val="single" w:sz="4" w:space="0" w:color="000000"/>
              <w:left w:val="single" w:sz="4" w:space="0" w:color="000000"/>
              <w:bottom w:val="single" w:sz="4" w:space="0" w:color="000000"/>
            </w:tcBorders>
            <w:shd w:val="clear" w:color="auto" w:fill="auto"/>
          </w:tcPr>
          <w:p w:rsidR="00630E24" w:rsidRPr="0077087C" w:rsidRDefault="00741571" w:rsidP="00696BD1">
            <w:pPr>
              <w:pStyle w:val="affd"/>
            </w:pPr>
            <w:r>
              <w:t>Количество</w:t>
            </w:r>
            <w:r w:rsidR="00696BD1">
              <w:t xml:space="preserve"> принятых</w:t>
            </w:r>
            <w:r>
              <w:t xml:space="preserve"> </w:t>
            </w:r>
            <w:r w:rsidR="00696BD1">
              <w:t>материалов</w:t>
            </w:r>
            <w:r>
              <w:t>, поданных в 2017 году</w:t>
            </w:r>
          </w:p>
        </w:tc>
        <w:tc>
          <w:tcPr>
            <w:tcW w:w="3010" w:type="dxa"/>
            <w:tcBorders>
              <w:top w:val="single" w:sz="4" w:space="0" w:color="000000"/>
              <w:left w:val="single" w:sz="4" w:space="0" w:color="000000"/>
              <w:bottom w:val="single" w:sz="4" w:space="0" w:color="000000"/>
            </w:tcBorders>
            <w:shd w:val="clear" w:color="auto" w:fill="auto"/>
          </w:tcPr>
          <w:p w:rsidR="00630E24" w:rsidRPr="0077087C" w:rsidRDefault="00741571" w:rsidP="00DE290A">
            <w:pPr>
              <w:pStyle w:val="affd"/>
            </w:pPr>
            <w:r>
              <w:t xml:space="preserve">Количество неправильно оформленных тезисов </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630E24" w:rsidRPr="0077087C" w:rsidRDefault="00741571" w:rsidP="00DE290A">
            <w:pPr>
              <w:pStyle w:val="affd"/>
            </w:pPr>
            <w:r>
              <w:t>Время, потраченное на переписку с авторами, которые не умеют работать в текстовом редакторе, час</w:t>
            </w:r>
          </w:p>
        </w:tc>
      </w:tr>
      <w:tr w:rsidR="00630E24" w:rsidRPr="00B17C4E" w:rsidTr="00DE290A">
        <w:trPr>
          <w:trHeight w:val="555"/>
          <w:jc w:val="center"/>
        </w:trPr>
        <w:tc>
          <w:tcPr>
            <w:tcW w:w="3227" w:type="dxa"/>
            <w:tcBorders>
              <w:top w:val="single" w:sz="4" w:space="0" w:color="000000"/>
              <w:left w:val="single" w:sz="4" w:space="0" w:color="000000"/>
              <w:bottom w:val="single" w:sz="4" w:space="0" w:color="000000"/>
            </w:tcBorders>
            <w:shd w:val="clear" w:color="auto" w:fill="auto"/>
          </w:tcPr>
          <w:p w:rsidR="00630E24" w:rsidRPr="0077087C" w:rsidRDefault="00741571" w:rsidP="00696BD1">
            <w:pPr>
              <w:pStyle w:val="affd"/>
              <w:jc w:val="center"/>
            </w:pPr>
            <w:r>
              <w:t>124</w:t>
            </w:r>
          </w:p>
        </w:tc>
        <w:tc>
          <w:tcPr>
            <w:tcW w:w="3010" w:type="dxa"/>
            <w:tcBorders>
              <w:top w:val="single" w:sz="4" w:space="0" w:color="000000"/>
              <w:left w:val="single" w:sz="4" w:space="0" w:color="000000"/>
              <w:bottom w:val="single" w:sz="4" w:space="0" w:color="000000"/>
            </w:tcBorders>
            <w:shd w:val="clear" w:color="auto" w:fill="auto"/>
          </w:tcPr>
          <w:p w:rsidR="00630E24" w:rsidRPr="0077087C" w:rsidRDefault="00741571" w:rsidP="00696BD1">
            <w:pPr>
              <w:pStyle w:val="affd"/>
              <w:jc w:val="center"/>
            </w:pPr>
            <w:r>
              <w:t>100</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630E24" w:rsidRPr="0077087C" w:rsidRDefault="00741571" w:rsidP="00696BD1">
            <w:pPr>
              <w:pStyle w:val="affd"/>
              <w:jc w:val="center"/>
            </w:pPr>
            <w:r>
              <w:rPr>
                <w:lang w:val="en-US"/>
              </w:rPr>
              <w:t>~</w:t>
            </w:r>
            <w:r>
              <w:t>57</w:t>
            </w:r>
          </w:p>
        </w:tc>
      </w:tr>
    </w:tbl>
    <w:p w:rsidR="00CC4BA8" w:rsidRDefault="00CC4BA8" w:rsidP="00CC4BA8">
      <w:pPr>
        <w:pStyle w:val="afe"/>
      </w:pPr>
    </w:p>
    <w:p w:rsidR="00CC4BA8" w:rsidRPr="00C9234E" w:rsidRDefault="00C9234E" w:rsidP="00CC4BA8">
      <w:pPr>
        <w:pStyle w:val="afe"/>
      </w:pPr>
      <w:r>
        <w:t>После таблицы также пропустите строку</w:t>
      </w:r>
      <w:r w:rsidR="00CC4BA8" w:rsidRPr="00B17C4E">
        <w:t>.</w:t>
      </w:r>
      <w:r>
        <w:t xml:space="preserve"> Если у вас есть несколько таблиц, то каждую нужно пронумеровать и указать на них ссылки внутри текста (табл. 1). Текст внутри таблицы оформляется стилем «Таблица тез». Внимательно смотрите названия стилей! Эти стили были созданы специально для данного шаблона.</w:t>
      </w:r>
    </w:p>
    <w:p w:rsidR="00C9234E" w:rsidRPr="00B17C4E" w:rsidRDefault="00C9234E" w:rsidP="00C9234E">
      <w:pPr>
        <w:pStyle w:val="afe"/>
        <w:jc w:val="right"/>
        <w:rPr>
          <w:b/>
        </w:rPr>
      </w:pPr>
      <w:r>
        <w:t>Таблица 1.</w:t>
      </w:r>
      <w:r w:rsidRPr="00B17C4E">
        <w:t xml:space="preserve"> </w:t>
      </w:r>
      <w:r>
        <w:t>Укажите название приводимой таблицы</w:t>
      </w:r>
    </w:p>
    <w:tbl>
      <w:tblPr>
        <w:tblW w:w="0" w:type="auto"/>
        <w:jc w:val="center"/>
        <w:tblLayout w:type="fixed"/>
        <w:tblLook w:val="0000" w:firstRow="0" w:lastRow="0" w:firstColumn="0" w:lastColumn="0" w:noHBand="0" w:noVBand="0"/>
      </w:tblPr>
      <w:tblGrid>
        <w:gridCol w:w="3227"/>
        <w:gridCol w:w="3010"/>
        <w:gridCol w:w="2997"/>
      </w:tblGrid>
      <w:tr w:rsidR="00C9234E" w:rsidRPr="00B17C4E" w:rsidTr="00F625CB">
        <w:trPr>
          <w:trHeight w:val="767"/>
          <w:jc w:val="center"/>
        </w:trPr>
        <w:tc>
          <w:tcPr>
            <w:tcW w:w="3227" w:type="dxa"/>
            <w:tcBorders>
              <w:top w:val="single" w:sz="4" w:space="0" w:color="000000"/>
              <w:left w:val="single" w:sz="4" w:space="0" w:color="000000"/>
              <w:bottom w:val="single" w:sz="4" w:space="0" w:color="000000"/>
            </w:tcBorders>
            <w:shd w:val="clear" w:color="auto" w:fill="auto"/>
          </w:tcPr>
          <w:p w:rsidR="00C9234E" w:rsidRPr="0077087C" w:rsidRDefault="00C9234E" w:rsidP="000F01D2">
            <w:pPr>
              <w:pStyle w:val="affd"/>
            </w:pPr>
            <w:r>
              <w:t xml:space="preserve">Количество </w:t>
            </w:r>
            <w:r w:rsidR="00696BD1">
              <w:t xml:space="preserve">заявок на участие в конференции </w:t>
            </w:r>
            <w:r w:rsidR="000F01D2">
              <w:t>в</w:t>
            </w:r>
            <w:r w:rsidR="00696BD1">
              <w:t xml:space="preserve"> 2017 год</w:t>
            </w:r>
            <w:r w:rsidR="000F01D2">
              <w:t>у</w:t>
            </w:r>
          </w:p>
        </w:tc>
        <w:tc>
          <w:tcPr>
            <w:tcW w:w="3010" w:type="dxa"/>
            <w:tcBorders>
              <w:top w:val="single" w:sz="4" w:space="0" w:color="000000"/>
              <w:left w:val="single" w:sz="4" w:space="0" w:color="000000"/>
              <w:bottom w:val="single" w:sz="4" w:space="0" w:color="000000"/>
            </w:tcBorders>
            <w:shd w:val="clear" w:color="auto" w:fill="auto"/>
          </w:tcPr>
          <w:p w:rsidR="00C9234E" w:rsidRPr="0077087C" w:rsidRDefault="00FE40C7" w:rsidP="00FE40C7">
            <w:pPr>
              <w:pStyle w:val="affd"/>
            </w:pPr>
            <w:r>
              <w:t>Из них к</w:t>
            </w:r>
            <w:r w:rsidR="00C9234E">
              <w:t xml:space="preserve">оличество </w:t>
            </w:r>
            <w:r w:rsidR="00696BD1">
              <w:t>отклоненных заявок, в которых не было сведений о проверке на плагиат</w:t>
            </w:r>
            <w:r w:rsidR="00C9234E">
              <w:t xml:space="preserve"> </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C9234E" w:rsidRPr="0077087C" w:rsidRDefault="00696BD1" w:rsidP="00696BD1">
            <w:pPr>
              <w:pStyle w:val="affd"/>
            </w:pPr>
            <w:r>
              <w:t>Средняя разница между авторскими сведениями о результатах проверки на плагиат и редакторской проверкой</w:t>
            </w:r>
          </w:p>
        </w:tc>
      </w:tr>
      <w:tr w:rsidR="00C9234E" w:rsidRPr="00B17C4E" w:rsidTr="00F625CB">
        <w:trPr>
          <w:trHeight w:val="555"/>
          <w:jc w:val="center"/>
        </w:trPr>
        <w:tc>
          <w:tcPr>
            <w:tcW w:w="3227" w:type="dxa"/>
            <w:tcBorders>
              <w:top w:val="single" w:sz="4" w:space="0" w:color="000000"/>
              <w:left w:val="single" w:sz="4" w:space="0" w:color="000000"/>
              <w:bottom w:val="single" w:sz="4" w:space="0" w:color="000000"/>
            </w:tcBorders>
            <w:shd w:val="clear" w:color="auto" w:fill="auto"/>
          </w:tcPr>
          <w:p w:rsidR="00C9234E" w:rsidRPr="0077087C" w:rsidRDefault="00696BD1" w:rsidP="00696BD1">
            <w:pPr>
              <w:pStyle w:val="affd"/>
              <w:jc w:val="center"/>
            </w:pPr>
            <w:r>
              <w:t>163</w:t>
            </w:r>
          </w:p>
        </w:tc>
        <w:tc>
          <w:tcPr>
            <w:tcW w:w="3010" w:type="dxa"/>
            <w:tcBorders>
              <w:top w:val="single" w:sz="4" w:space="0" w:color="000000"/>
              <w:left w:val="single" w:sz="4" w:space="0" w:color="000000"/>
              <w:bottom w:val="single" w:sz="4" w:space="0" w:color="000000"/>
            </w:tcBorders>
            <w:shd w:val="clear" w:color="auto" w:fill="auto"/>
          </w:tcPr>
          <w:p w:rsidR="00C9234E" w:rsidRPr="0077087C" w:rsidRDefault="00696BD1" w:rsidP="00F625CB">
            <w:pPr>
              <w:pStyle w:val="affd"/>
              <w:jc w:val="center"/>
            </w:pPr>
            <w:r>
              <w:t>38</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C9234E" w:rsidRPr="00696BD1" w:rsidRDefault="00696BD1" w:rsidP="00F625CB">
            <w:pPr>
              <w:pStyle w:val="affd"/>
              <w:jc w:val="center"/>
            </w:pPr>
            <w:r>
              <w:t>17%</w:t>
            </w:r>
          </w:p>
        </w:tc>
      </w:tr>
    </w:tbl>
    <w:p w:rsidR="00C9234E" w:rsidRPr="00B17C4E" w:rsidRDefault="00C9234E" w:rsidP="00630E24">
      <w:pPr>
        <w:pStyle w:val="afe"/>
      </w:pPr>
    </w:p>
    <w:p w:rsidR="00630E24" w:rsidRPr="00B17C4E" w:rsidRDefault="00630E24" w:rsidP="00630E24">
      <w:pPr>
        <w:pStyle w:val="a5"/>
        <w:spacing w:line="360" w:lineRule="auto"/>
        <w:ind w:firstLine="1"/>
        <w:jc w:val="center"/>
        <w:rPr>
          <w:b/>
          <w:color w:val="auto"/>
        </w:rPr>
      </w:pPr>
    </w:p>
    <w:p w:rsidR="008D65DC" w:rsidRDefault="00A56FF6" w:rsidP="00A56FF6">
      <w:pPr>
        <w:pStyle w:val="-"/>
        <w:ind w:firstLine="0"/>
      </w:pPr>
      <w:r>
        <w:rPr>
          <w:noProof/>
          <w:lang w:eastAsia="ru-RU"/>
        </w:rPr>
        <w:lastRenderedPageBreak/>
        <w:drawing>
          <wp:inline distT="0" distB="0" distL="0" distR="0" wp14:anchorId="7B19126E" wp14:editId="7C4C68A0">
            <wp:extent cx="6120130" cy="3031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031490"/>
                    </a:xfrm>
                    <a:prstGeom prst="rect">
                      <a:avLst/>
                    </a:prstGeom>
                  </pic:spPr>
                </pic:pic>
              </a:graphicData>
            </a:graphic>
          </wp:inline>
        </w:drawing>
      </w:r>
    </w:p>
    <w:p w:rsidR="00630E24" w:rsidRPr="00B17C4E" w:rsidRDefault="00630E24" w:rsidP="00630E24">
      <w:pPr>
        <w:pStyle w:val="-"/>
        <w:rPr>
          <w:b/>
        </w:rPr>
      </w:pPr>
      <w:r w:rsidRPr="00B17C4E">
        <w:t>Рис</w:t>
      </w:r>
      <w:r w:rsidR="00CC4BA8">
        <w:t>.</w:t>
      </w:r>
      <w:r w:rsidRPr="00B17C4E">
        <w:t xml:space="preserve"> 1</w:t>
      </w:r>
      <w:r>
        <w:t>.</w:t>
      </w:r>
      <w:r w:rsidRPr="00B17C4E">
        <w:t xml:space="preserve"> </w:t>
      </w:r>
      <w:r w:rsidR="00FE40C7">
        <w:t xml:space="preserve">Разница между правильным и неправильным размещением иллюстрации </w:t>
      </w:r>
      <w:r w:rsidRPr="00B17C4E">
        <w:t xml:space="preserve"> </w:t>
      </w:r>
    </w:p>
    <w:p w:rsidR="00CC4BA8" w:rsidRDefault="00CC4BA8" w:rsidP="00630E24">
      <w:pPr>
        <w:pStyle w:val="afe"/>
      </w:pPr>
    </w:p>
    <w:p w:rsidR="00630E24" w:rsidRDefault="00FE40C7" w:rsidP="00630E24">
      <w:pPr>
        <w:pStyle w:val="afe"/>
      </w:pPr>
      <w:r>
        <w:t xml:space="preserve">Если у вас имеются рисунки, то они </w:t>
      </w:r>
      <w:r w:rsidRPr="00A56FF6">
        <w:rPr>
          <w:b/>
        </w:rPr>
        <w:t>должны быть размещены с подписью</w:t>
      </w:r>
      <w:r>
        <w:t xml:space="preserve"> как в примере (рис. 1)</w:t>
      </w:r>
      <w:r w:rsidR="00630E24" w:rsidRPr="00B17C4E">
        <w:t>.</w:t>
      </w:r>
      <w:r>
        <w:t xml:space="preserve"> Рисунки должны быть пронумерованы аналогично таблицам. </w:t>
      </w:r>
      <w:r w:rsidR="008D65DC">
        <w:t>Если вы готовили иллюстрацию непосредственно в текстовом редакторе, то рисунок нужно группировать, скопировать и вставить как один объект</w:t>
      </w:r>
      <w:r w:rsidR="007866D1">
        <w:t xml:space="preserve"> с обтеканием текста сверху и снизу</w:t>
      </w:r>
      <w:r w:rsidR="008D65DC">
        <w:t>.</w:t>
      </w:r>
      <w:r w:rsidR="007866D1">
        <w:t xml:space="preserve"> </w:t>
      </w:r>
    </w:p>
    <w:p w:rsidR="008D65DC" w:rsidRDefault="008D65DC" w:rsidP="008D65DC">
      <w:pPr>
        <w:pStyle w:val="afe"/>
      </w:pPr>
      <w:r>
        <w:t>В маркированных списках использовать в качестве знака маркера только «–» (тире), не допускается никаких «галочек», «буллетов» и т.п.; оформляйте списки соответствующими стилями данного шаблона. Маркированный список:</w:t>
      </w:r>
    </w:p>
    <w:p w:rsidR="008D65DC" w:rsidRDefault="00A56FF6" w:rsidP="008D65DC">
      <w:pPr>
        <w:pStyle w:val="a0"/>
      </w:pPr>
      <w:r>
        <w:t>первый пункт</w:t>
      </w:r>
      <w:r w:rsidR="008D65DC">
        <w:t>;</w:t>
      </w:r>
    </w:p>
    <w:p w:rsidR="008D65DC" w:rsidRDefault="00A56FF6" w:rsidP="008D65DC">
      <w:pPr>
        <w:pStyle w:val="a0"/>
      </w:pPr>
      <w:r>
        <w:t>второй</w:t>
      </w:r>
      <w:r w:rsidR="008D65DC">
        <w:t xml:space="preserve">; </w:t>
      </w:r>
    </w:p>
    <w:p w:rsidR="008D65DC" w:rsidRDefault="008D65DC" w:rsidP="008D65DC">
      <w:pPr>
        <w:pStyle w:val="a0"/>
      </w:pPr>
      <w:r>
        <w:t>тр</w:t>
      </w:r>
      <w:r w:rsidR="00A56FF6">
        <w:t>етий</w:t>
      </w:r>
      <w:r>
        <w:t>.</w:t>
      </w:r>
    </w:p>
    <w:p w:rsidR="008D65DC" w:rsidRDefault="00A56FF6" w:rsidP="008D65DC">
      <w:pPr>
        <w:pStyle w:val="afe"/>
        <w:rPr>
          <w:b/>
        </w:rPr>
      </w:pPr>
      <w:r>
        <w:t>После основного текста материалов размещается библиографический список.</w:t>
      </w:r>
      <w:r w:rsidR="000D12BB">
        <w:t xml:space="preserve"> В конце документа приводятся сведения об авторе или авторах в алфавитном порядке. </w:t>
      </w:r>
      <w:r w:rsidR="000D12BB" w:rsidRPr="000D12BB">
        <w:rPr>
          <w:b/>
        </w:rPr>
        <w:t>Материалы с количеством авторов более трех не принимаются!</w:t>
      </w:r>
    </w:p>
    <w:p w:rsidR="0005702E" w:rsidRPr="00B17C4E" w:rsidRDefault="0005702E" w:rsidP="008D65DC">
      <w:pPr>
        <w:pStyle w:val="afe"/>
      </w:pPr>
      <w:r w:rsidRPr="0005702E">
        <w:t xml:space="preserve">Источники литературы располагаются </w:t>
      </w:r>
      <w:r w:rsidRPr="0005702E">
        <w:rPr>
          <w:b/>
        </w:rPr>
        <w:t>в алфавитном порядке по фамилии автора</w:t>
      </w:r>
      <w:r w:rsidRPr="0005702E">
        <w:t>, а если ее нет, то по названию источ</w:t>
      </w:r>
      <w:bookmarkStart w:id="8" w:name="_GoBack"/>
      <w:bookmarkEnd w:id="8"/>
      <w:r w:rsidRPr="0005702E">
        <w:t xml:space="preserve">ника. </w:t>
      </w:r>
      <w:r>
        <w:t>Стиль</w:t>
      </w:r>
      <w:r w:rsidRPr="0005702E">
        <w:t xml:space="preserve"> –</w:t>
      </w:r>
      <w:r w:rsidR="00E725DC">
        <w:rPr>
          <w:lang w:val="en-US"/>
        </w:rPr>
        <w:t xml:space="preserve"> </w:t>
      </w:r>
      <w:r w:rsidRPr="0005702E">
        <w:t>список</w:t>
      </w:r>
      <w:r w:rsidR="00E725DC" w:rsidRPr="00E725DC">
        <w:t xml:space="preserve"> </w:t>
      </w:r>
      <w:r w:rsidR="00E725DC" w:rsidRPr="0005702E">
        <w:t>нумерованный</w:t>
      </w:r>
      <w:r w:rsidRPr="0005702E">
        <w:t>.</w:t>
      </w:r>
    </w:p>
    <w:p w:rsidR="00630E24" w:rsidRPr="00B17C4E" w:rsidRDefault="00630E24" w:rsidP="00630E24">
      <w:pPr>
        <w:tabs>
          <w:tab w:val="left" w:pos="705"/>
        </w:tabs>
        <w:spacing w:after="0" w:line="360" w:lineRule="auto"/>
        <w:ind w:left="-15"/>
        <w:rPr>
          <w:color w:val="auto"/>
        </w:rPr>
      </w:pPr>
    </w:p>
    <w:p w:rsidR="00630E24" w:rsidRPr="00B17C4E" w:rsidRDefault="00630E24" w:rsidP="00630E24">
      <w:pPr>
        <w:pStyle w:val="aff6"/>
      </w:pPr>
      <w:r w:rsidRPr="00B17C4E">
        <w:t>Библиографический список</w:t>
      </w:r>
    </w:p>
    <w:p w:rsidR="00E725DC" w:rsidRPr="0005702E" w:rsidRDefault="00E725DC" w:rsidP="00E725DC">
      <w:pPr>
        <w:pStyle w:val="afe"/>
        <w:ind w:firstLine="0"/>
        <w:rPr>
          <w:color w:val="A6A6A6" w:themeColor="background1" w:themeShade="A6"/>
        </w:rPr>
      </w:pPr>
      <w:r w:rsidRPr="0005702E">
        <w:rPr>
          <w:color w:val="A6A6A6" w:themeColor="background1" w:themeShade="A6"/>
        </w:rPr>
        <w:t>Ссылки на Интернет-источники</w:t>
      </w:r>
    </w:p>
    <w:p w:rsidR="00E725DC" w:rsidRDefault="00E725DC" w:rsidP="00E725DC">
      <w:pPr>
        <w:pStyle w:val="a"/>
      </w:pPr>
      <w:r w:rsidRPr="0005702E">
        <w:t>Ломаско П.С. Методические особенности подготовки педагогических кадров в области современных информационных технологий в условиях</w:t>
      </w:r>
      <w:r>
        <w:t xml:space="preserve"> становления смарт-образования</w:t>
      </w:r>
      <w:r w:rsidRPr="0005702E">
        <w:t xml:space="preserve"> // Интернет-журнал «Мир науки». – 2017. № 6. Том 5.</w:t>
      </w:r>
      <w:r w:rsidRPr="007D6448">
        <w:t xml:space="preserve"> [Электронный ресурс]</w:t>
      </w:r>
      <w:r>
        <w:t>. –</w:t>
      </w:r>
      <w:r w:rsidRPr="007D6448">
        <w:t xml:space="preserve"> Режим доступа:</w:t>
      </w:r>
      <w:r>
        <w:t xml:space="preserve"> </w:t>
      </w:r>
      <w:r w:rsidRPr="0005702E">
        <w:t>https://mir-nauki.com/PDF/81PDMN617.pdf</w:t>
      </w:r>
      <w:r w:rsidRPr="007D6448">
        <w:t xml:space="preserve">, </w:t>
      </w:r>
      <w:r>
        <w:t>свободный, загл. с экрана, дата обращения: ХХ.ХХ.ХХХХ.</w:t>
      </w:r>
    </w:p>
    <w:p w:rsidR="0005702E" w:rsidRPr="0005702E" w:rsidRDefault="0005702E" w:rsidP="0005702E">
      <w:pPr>
        <w:pStyle w:val="afe"/>
        <w:ind w:firstLine="0"/>
        <w:rPr>
          <w:color w:val="A6A6A6" w:themeColor="background1" w:themeShade="A6"/>
        </w:rPr>
      </w:pPr>
      <w:r w:rsidRPr="0005702E">
        <w:rPr>
          <w:color w:val="A6A6A6" w:themeColor="background1" w:themeShade="A6"/>
        </w:rPr>
        <w:lastRenderedPageBreak/>
        <w:t>Учебники и книги одного, двух, трех и более авторов</w:t>
      </w:r>
      <w:r w:rsidRPr="0005702E">
        <w:rPr>
          <w:color w:val="A6A6A6" w:themeColor="background1" w:themeShade="A6"/>
        </w:rPr>
        <w:t xml:space="preserve"> (пример)</w:t>
      </w:r>
      <w:r w:rsidRPr="0005702E">
        <w:rPr>
          <w:color w:val="A6A6A6" w:themeColor="background1" w:themeShade="A6"/>
        </w:rPr>
        <w:t>:</w:t>
      </w:r>
    </w:p>
    <w:p w:rsidR="0005702E" w:rsidRDefault="0005702E" w:rsidP="0005702E">
      <w:pPr>
        <w:pStyle w:val="a"/>
      </w:pPr>
      <w:r>
        <w:t xml:space="preserve">Незнайкин Л.Т. Проблемы при написании </w:t>
      </w:r>
      <w:r>
        <w:t>тезисов научного доклада</w:t>
      </w:r>
      <w:r>
        <w:t xml:space="preserve"> у студентов третьих курсов </w:t>
      </w:r>
      <w:r w:rsidRPr="00F41010">
        <w:t xml:space="preserve">/ Э.Н. </w:t>
      </w:r>
      <w:r>
        <w:t>Бездельников</w:t>
      </w:r>
      <w:r w:rsidRPr="00F41010">
        <w:t xml:space="preserve">, </w:t>
      </w:r>
      <w:r>
        <w:t>Л</w:t>
      </w:r>
      <w:r w:rsidRPr="00F41010">
        <w:t>.</w:t>
      </w:r>
      <w:r>
        <w:t>Т</w:t>
      </w:r>
      <w:r w:rsidRPr="00F41010">
        <w:t xml:space="preserve">. </w:t>
      </w:r>
      <w:r>
        <w:t>Незнайкин</w:t>
      </w:r>
      <w:r w:rsidRPr="00F41010">
        <w:t xml:space="preserve">, В.Н. </w:t>
      </w:r>
      <w:r>
        <w:t>Филонова</w:t>
      </w:r>
      <w:r w:rsidRPr="00F41010">
        <w:t xml:space="preserve">. - </w:t>
      </w:r>
      <w:r>
        <w:t>Красноярск</w:t>
      </w:r>
      <w:r w:rsidRPr="00F41010">
        <w:t xml:space="preserve">: Изд-во </w:t>
      </w:r>
      <w:r>
        <w:t>Несправедливость</w:t>
      </w:r>
      <w:r w:rsidRPr="00F41010">
        <w:t>, 20</w:t>
      </w:r>
      <w:r>
        <w:t>18</w:t>
      </w:r>
      <w:r w:rsidRPr="00F41010">
        <w:t xml:space="preserve">. </w:t>
      </w:r>
      <w:r>
        <w:t>–</w:t>
      </w:r>
      <w:r w:rsidRPr="00F41010">
        <w:t xml:space="preserve"> 3</w:t>
      </w:r>
      <w:r>
        <w:t>0</w:t>
      </w:r>
      <w:r w:rsidRPr="00F41010">
        <w:t>4 с.</w:t>
      </w:r>
    </w:p>
    <w:p w:rsidR="0005702E" w:rsidRPr="0005702E" w:rsidRDefault="0005702E" w:rsidP="0005702E">
      <w:pPr>
        <w:pStyle w:val="afe"/>
        <w:ind w:firstLine="0"/>
        <w:rPr>
          <w:color w:val="A6A6A6" w:themeColor="background1" w:themeShade="A6"/>
        </w:rPr>
      </w:pPr>
      <w:r w:rsidRPr="0005702E">
        <w:rPr>
          <w:color w:val="A6A6A6" w:themeColor="background1" w:themeShade="A6"/>
        </w:rPr>
        <w:t>Статьи в периодических изданиях</w:t>
      </w:r>
    </w:p>
    <w:p w:rsidR="0005702E" w:rsidRDefault="0005702E" w:rsidP="0005702E">
      <w:pPr>
        <w:pStyle w:val="a"/>
      </w:pPr>
      <w:r>
        <w:t xml:space="preserve">Отчисленный А.В. Отсутствие когнитивных способностей к изучению информатики // Информатика и </w:t>
      </w:r>
      <w:r>
        <w:t>солдаты</w:t>
      </w:r>
      <w:r>
        <w:t>. – 201</w:t>
      </w:r>
      <w:r>
        <w:t>8</w:t>
      </w:r>
      <w:r>
        <w:t>. - № 1. – С. 2 – 8.</w:t>
      </w:r>
    </w:p>
    <w:p w:rsidR="00630E24" w:rsidRDefault="00630E24" w:rsidP="0005702E">
      <w:pPr>
        <w:pStyle w:val="afe"/>
      </w:pPr>
    </w:p>
    <w:p w:rsidR="00630E24" w:rsidRDefault="0005702E" w:rsidP="00630E24">
      <w:pPr>
        <w:rPr>
          <w:b/>
        </w:rPr>
      </w:pPr>
      <w:r w:rsidRPr="0005702E">
        <w:rPr>
          <w:b/>
          <w:color w:val="A6A6A6" w:themeColor="background1" w:themeShade="A6"/>
        </w:rPr>
        <w:t>Разрыв страницы (</w:t>
      </w:r>
      <w:r w:rsidRPr="0005702E">
        <w:rPr>
          <w:b/>
          <w:color w:val="A6A6A6" w:themeColor="background1" w:themeShade="A6"/>
          <w:lang w:val="en-US"/>
        </w:rPr>
        <w:t xml:space="preserve">Ctrl+Enter) </w:t>
      </w:r>
      <w:r w:rsidRPr="0005702E">
        <w:rPr>
          <w:b/>
          <w:color w:val="A6A6A6" w:themeColor="background1" w:themeShade="A6"/>
          <w:lang w:val="en-US"/>
        </w:rPr>
        <w:sym w:font="Wingdings" w:char="F0EA"/>
      </w:r>
      <w:r w:rsidR="00630E24">
        <w:rPr>
          <w:b/>
        </w:rPr>
        <w:br w:type="page"/>
      </w:r>
    </w:p>
    <w:p w:rsidR="00040599" w:rsidRPr="004951EC" w:rsidRDefault="004951EC" w:rsidP="00F20295">
      <w:pPr>
        <w:pStyle w:val="af8"/>
        <w:jc w:val="left"/>
      </w:pPr>
      <w:bookmarkStart w:id="9" w:name="_Toc490047772"/>
      <w:bookmarkStart w:id="10" w:name="_Toc492626513"/>
      <w:r w:rsidRPr="004951EC">
        <w:lastRenderedPageBreak/>
        <w:t>СВЕДЕНИЯ ОБ АВТОРАХ</w:t>
      </w:r>
      <w:bookmarkEnd w:id="9"/>
      <w:bookmarkEnd w:id="10"/>
    </w:p>
    <w:p w:rsidR="00CC6284" w:rsidRDefault="00CC6284" w:rsidP="00F20295">
      <w:pPr>
        <w:pStyle w:val="afe"/>
        <w:ind w:firstLine="0"/>
      </w:pPr>
    </w:p>
    <w:p w:rsidR="00F20F38" w:rsidRDefault="00F20F38" w:rsidP="003665EA">
      <w:pPr>
        <w:rPr>
          <w:rFonts w:asciiTheme="minorHAnsi" w:hAnsiTheme="minorHAnsi" w:cstheme="minorHAnsi"/>
        </w:rPr>
        <w:sectPr w:rsidR="00F20F38" w:rsidSect="008A4750">
          <w:type w:val="continuous"/>
          <w:pgSz w:w="11906" w:h="16838"/>
          <w:pgMar w:top="1134" w:right="1134" w:bottom="1134" w:left="1134" w:header="709" w:footer="709" w:gutter="0"/>
          <w:cols w:space="708"/>
          <w:titlePg/>
          <w:docGrid w:linePitch="381"/>
        </w:sectPr>
      </w:pPr>
    </w:p>
    <w:p w:rsidR="00171B80" w:rsidRDefault="00171B80" w:rsidP="00F20F38">
      <w:pPr>
        <w:spacing w:line="240" w:lineRule="auto"/>
        <w:rPr>
          <w:rFonts w:asciiTheme="minorHAnsi" w:hAnsiTheme="minorHAnsi" w:cstheme="minorHAnsi"/>
        </w:rPr>
      </w:pPr>
      <w:r>
        <w:rPr>
          <w:rFonts w:asciiTheme="minorHAnsi" w:hAnsiTheme="minorHAnsi" w:cstheme="minorHAnsi"/>
        </w:rPr>
        <w:t>Одна организация</w:t>
      </w:r>
    </w:p>
    <w:p w:rsidR="00F20F38" w:rsidRPr="000C35ED" w:rsidRDefault="00171B80" w:rsidP="00F20F38">
      <w:pPr>
        <w:spacing w:line="240" w:lineRule="auto"/>
        <w:rPr>
          <w:rFonts w:asciiTheme="minorHAnsi" w:hAnsiTheme="minorHAnsi" w:cstheme="minorHAnsi"/>
        </w:rPr>
      </w:pPr>
      <w:r w:rsidRPr="00171B80">
        <w:rPr>
          <w:rFonts w:asciiTheme="minorHAnsi" w:hAnsiTheme="minorHAnsi" w:cstheme="minorHAnsi"/>
          <w:b/>
        </w:rPr>
        <w:t>Фамилия</w:t>
      </w:r>
      <w:r w:rsidR="00F20F38" w:rsidRPr="00171B80">
        <w:rPr>
          <w:rFonts w:asciiTheme="minorHAnsi" w:hAnsiTheme="minorHAnsi" w:cstheme="minorHAnsi"/>
          <w:b/>
        </w:rPr>
        <w:t xml:space="preserve"> </w:t>
      </w:r>
      <w:r w:rsidRPr="00171B80">
        <w:rPr>
          <w:rFonts w:asciiTheme="minorHAnsi" w:hAnsiTheme="minorHAnsi" w:cstheme="minorHAnsi"/>
          <w:b/>
        </w:rPr>
        <w:t>Имя</w:t>
      </w:r>
      <w:r w:rsidR="00F20F38" w:rsidRPr="00171B80">
        <w:rPr>
          <w:rFonts w:asciiTheme="minorHAnsi" w:hAnsiTheme="minorHAnsi" w:cstheme="minorHAnsi"/>
          <w:b/>
        </w:rPr>
        <w:t xml:space="preserve"> </w:t>
      </w:r>
      <w:r w:rsidRPr="00171B80">
        <w:rPr>
          <w:rFonts w:asciiTheme="minorHAnsi" w:hAnsiTheme="minorHAnsi" w:cstheme="minorHAnsi"/>
          <w:b/>
        </w:rPr>
        <w:t>Отчество</w:t>
      </w:r>
      <w:r w:rsidR="00F20F38">
        <w:rPr>
          <w:rFonts w:asciiTheme="minorHAnsi" w:hAnsiTheme="minorHAnsi" w:cstheme="minorHAnsi"/>
        </w:rPr>
        <w:t xml:space="preserve"> </w:t>
      </w:r>
      <w:r w:rsidR="00F20F38" w:rsidRPr="003665EA">
        <w:rPr>
          <w:rFonts w:asciiTheme="minorHAnsi" w:hAnsiTheme="minorHAnsi" w:cstheme="minorHAnsi"/>
        </w:rPr>
        <w:t>– студент института матема</w:t>
      </w:r>
      <w:r w:rsidR="00F20F38">
        <w:rPr>
          <w:rFonts w:asciiTheme="minorHAnsi" w:hAnsiTheme="minorHAnsi" w:cstheme="minorHAnsi"/>
        </w:rPr>
        <w:t>тики, физики и информатики Крас</w:t>
      </w:r>
      <w:r w:rsidR="00F20F38" w:rsidRPr="003665EA">
        <w:rPr>
          <w:rFonts w:asciiTheme="minorHAnsi" w:hAnsiTheme="minorHAnsi" w:cstheme="minorHAnsi"/>
        </w:rPr>
        <w:t>ноярского</w:t>
      </w:r>
      <w:r w:rsidR="00F20F38">
        <w:rPr>
          <w:rFonts w:asciiTheme="minorHAnsi" w:hAnsiTheme="minorHAnsi" w:cstheme="minorHAnsi"/>
        </w:rPr>
        <w:t xml:space="preserve"> государственного педагогическо</w:t>
      </w:r>
      <w:r w:rsidR="00F20F38" w:rsidRPr="003665EA">
        <w:rPr>
          <w:rFonts w:asciiTheme="minorHAnsi" w:hAnsiTheme="minorHAnsi" w:cstheme="minorHAnsi"/>
        </w:rPr>
        <w:t>го университета им. В.П. Астафьева; e-mail:</w:t>
      </w:r>
      <w:r w:rsidR="00F20F38">
        <w:rPr>
          <w:rFonts w:asciiTheme="minorHAnsi" w:hAnsiTheme="minorHAnsi" w:cstheme="minorHAnsi"/>
        </w:rPr>
        <w:t xml:space="preserve"> </w:t>
      </w:r>
      <w:r>
        <w:rPr>
          <w:rFonts w:asciiTheme="minorHAnsi" w:hAnsiTheme="minorHAnsi" w:cstheme="minorHAnsi"/>
          <w:lang w:val="en-US"/>
        </w:rPr>
        <w:t>box</w:t>
      </w:r>
      <w:r w:rsidR="00F20F38" w:rsidRPr="006D771E">
        <w:rPr>
          <w:rFonts w:asciiTheme="minorHAnsi" w:hAnsiTheme="minorHAnsi" w:cstheme="minorHAnsi"/>
        </w:rPr>
        <w:t>@mail.ru</w:t>
      </w:r>
    </w:p>
    <w:p w:rsidR="00F20F38" w:rsidRPr="000C35ED" w:rsidRDefault="00171B80" w:rsidP="00F20F38">
      <w:pPr>
        <w:spacing w:line="240" w:lineRule="auto"/>
        <w:rPr>
          <w:rFonts w:asciiTheme="minorHAnsi" w:hAnsiTheme="minorHAnsi" w:cstheme="minorHAnsi"/>
        </w:rPr>
      </w:pPr>
      <w:r w:rsidRPr="00171B80">
        <w:rPr>
          <w:rFonts w:asciiTheme="minorHAnsi" w:hAnsiTheme="minorHAnsi" w:cstheme="minorHAnsi"/>
          <w:b/>
        </w:rPr>
        <w:t>Фамилия Имя Отчество</w:t>
      </w:r>
      <w:r>
        <w:rPr>
          <w:rFonts w:asciiTheme="minorHAnsi" w:hAnsiTheme="minorHAnsi" w:cstheme="minorHAnsi"/>
        </w:rPr>
        <w:t xml:space="preserve"> </w:t>
      </w:r>
      <w:r w:rsidRPr="003665EA">
        <w:rPr>
          <w:rFonts w:asciiTheme="minorHAnsi" w:hAnsiTheme="minorHAnsi" w:cstheme="minorHAnsi"/>
        </w:rPr>
        <w:t xml:space="preserve">– </w:t>
      </w:r>
      <w:r>
        <w:rPr>
          <w:rFonts w:asciiTheme="minorHAnsi" w:hAnsiTheme="minorHAnsi" w:cstheme="minorHAnsi"/>
        </w:rPr>
        <w:t>магистрант</w:t>
      </w:r>
      <w:r w:rsidRPr="003665EA">
        <w:rPr>
          <w:rFonts w:asciiTheme="minorHAnsi" w:hAnsiTheme="minorHAnsi" w:cstheme="minorHAnsi"/>
        </w:rPr>
        <w:t xml:space="preserve"> института матема</w:t>
      </w:r>
      <w:r>
        <w:rPr>
          <w:rFonts w:asciiTheme="minorHAnsi" w:hAnsiTheme="minorHAnsi" w:cstheme="minorHAnsi"/>
        </w:rPr>
        <w:t>тики, физики и информатики Крас</w:t>
      </w:r>
      <w:r w:rsidRPr="003665EA">
        <w:rPr>
          <w:rFonts w:asciiTheme="minorHAnsi" w:hAnsiTheme="minorHAnsi" w:cstheme="minorHAnsi"/>
        </w:rPr>
        <w:t>ноярского</w:t>
      </w:r>
      <w:r>
        <w:rPr>
          <w:rFonts w:asciiTheme="minorHAnsi" w:hAnsiTheme="minorHAnsi" w:cstheme="minorHAnsi"/>
        </w:rPr>
        <w:t xml:space="preserve"> государственного педагогическо</w:t>
      </w:r>
      <w:r w:rsidRPr="003665EA">
        <w:rPr>
          <w:rFonts w:asciiTheme="minorHAnsi" w:hAnsiTheme="minorHAnsi" w:cstheme="minorHAnsi"/>
        </w:rPr>
        <w:t>го университета им. В.П. Астафьева; e-mail:</w:t>
      </w:r>
      <w:r>
        <w:rPr>
          <w:rFonts w:asciiTheme="minorHAnsi" w:hAnsiTheme="minorHAnsi" w:cstheme="minorHAnsi"/>
        </w:rPr>
        <w:t xml:space="preserve"> </w:t>
      </w:r>
      <w:r>
        <w:rPr>
          <w:rFonts w:asciiTheme="minorHAnsi" w:hAnsiTheme="minorHAnsi" w:cstheme="minorHAnsi"/>
          <w:lang w:val="en-US"/>
        </w:rPr>
        <w:t>box</w:t>
      </w:r>
      <w:r w:rsidRPr="006D771E">
        <w:rPr>
          <w:rFonts w:asciiTheme="minorHAnsi" w:hAnsiTheme="minorHAnsi" w:cstheme="minorHAnsi"/>
        </w:rPr>
        <w:t>@mail.ru</w:t>
      </w:r>
    </w:p>
    <w:p w:rsidR="00171B80" w:rsidRDefault="00171B80" w:rsidP="00171B80">
      <w:pPr>
        <w:spacing w:line="240" w:lineRule="auto"/>
        <w:rPr>
          <w:rFonts w:asciiTheme="minorHAnsi" w:hAnsiTheme="minorHAnsi" w:cstheme="minorHAnsi"/>
        </w:rPr>
      </w:pPr>
      <w:r w:rsidRPr="00171B80">
        <w:rPr>
          <w:rFonts w:asciiTheme="minorHAnsi" w:hAnsiTheme="minorHAnsi" w:cstheme="minorHAnsi"/>
          <w:b/>
        </w:rPr>
        <w:t>Фамилия Имя Отчество</w:t>
      </w:r>
      <w:r>
        <w:rPr>
          <w:rFonts w:asciiTheme="minorHAnsi" w:hAnsiTheme="minorHAnsi" w:cstheme="minorHAnsi"/>
        </w:rPr>
        <w:t xml:space="preserve"> </w:t>
      </w:r>
      <w:r w:rsidRPr="003665EA">
        <w:rPr>
          <w:rFonts w:asciiTheme="minorHAnsi" w:hAnsiTheme="minorHAnsi" w:cstheme="minorHAnsi"/>
        </w:rPr>
        <w:t xml:space="preserve">– </w:t>
      </w:r>
      <w:r>
        <w:rPr>
          <w:rFonts w:asciiTheme="minorHAnsi" w:hAnsiTheme="minorHAnsi" w:cstheme="minorHAnsi"/>
        </w:rPr>
        <w:t>аспирант</w:t>
      </w:r>
      <w:r w:rsidRPr="003665EA">
        <w:rPr>
          <w:rFonts w:asciiTheme="minorHAnsi" w:hAnsiTheme="minorHAnsi" w:cstheme="minorHAnsi"/>
        </w:rPr>
        <w:t xml:space="preserve"> института матема</w:t>
      </w:r>
      <w:r>
        <w:rPr>
          <w:rFonts w:asciiTheme="minorHAnsi" w:hAnsiTheme="minorHAnsi" w:cstheme="minorHAnsi"/>
        </w:rPr>
        <w:t>тики, физики и информатики Крас</w:t>
      </w:r>
      <w:r w:rsidRPr="003665EA">
        <w:rPr>
          <w:rFonts w:asciiTheme="minorHAnsi" w:hAnsiTheme="minorHAnsi" w:cstheme="minorHAnsi"/>
        </w:rPr>
        <w:t>ноярского</w:t>
      </w:r>
      <w:r>
        <w:rPr>
          <w:rFonts w:asciiTheme="minorHAnsi" w:hAnsiTheme="minorHAnsi" w:cstheme="minorHAnsi"/>
        </w:rPr>
        <w:t xml:space="preserve"> государственного педагогическо</w:t>
      </w:r>
      <w:r w:rsidRPr="003665EA">
        <w:rPr>
          <w:rFonts w:asciiTheme="minorHAnsi" w:hAnsiTheme="minorHAnsi" w:cstheme="minorHAnsi"/>
        </w:rPr>
        <w:t>го университета им. В.П. Астафьева; e-mail:</w:t>
      </w:r>
      <w:r>
        <w:rPr>
          <w:rFonts w:asciiTheme="minorHAnsi" w:hAnsiTheme="minorHAnsi" w:cstheme="minorHAnsi"/>
        </w:rPr>
        <w:t xml:space="preserve"> </w:t>
      </w:r>
      <w:r>
        <w:rPr>
          <w:rFonts w:asciiTheme="minorHAnsi" w:hAnsiTheme="minorHAnsi" w:cstheme="minorHAnsi"/>
          <w:lang w:val="en-US"/>
        </w:rPr>
        <w:t>box</w:t>
      </w:r>
      <w:r w:rsidRPr="006D771E">
        <w:rPr>
          <w:rFonts w:asciiTheme="minorHAnsi" w:hAnsiTheme="minorHAnsi" w:cstheme="minorHAnsi"/>
        </w:rPr>
        <w:t>@mail.ru</w:t>
      </w:r>
    </w:p>
    <w:p w:rsidR="00171B80" w:rsidRPr="000C35ED" w:rsidRDefault="00171B80" w:rsidP="00171B80">
      <w:pPr>
        <w:spacing w:line="240" w:lineRule="auto"/>
        <w:rPr>
          <w:rFonts w:asciiTheme="minorHAnsi" w:hAnsiTheme="minorHAnsi" w:cstheme="minorHAnsi"/>
        </w:rPr>
      </w:pPr>
      <w:r>
        <w:rPr>
          <w:rFonts w:asciiTheme="minorHAnsi" w:hAnsiTheme="minorHAnsi" w:cstheme="minorHAnsi"/>
        </w:rPr>
        <w:t>Две организации</w:t>
      </w:r>
    </w:p>
    <w:p w:rsidR="00F20F38" w:rsidRDefault="00171B80" w:rsidP="00F20F38">
      <w:pPr>
        <w:spacing w:line="240" w:lineRule="auto"/>
        <w:rPr>
          <w:rFonts w:asciiTheme="minorHAnsi" w:hAnsiTheme="minorHAnsi" w:cstheme="minorHAnsi"/>
        </w:rPr>
      </w:pPr>
      <w:r w:rsidRPr="00171B80">
        <w:rPr>
          <w:rFonts w:asciiTheme="minorHAnsi" w:hAnsiTheme="minorHAnsi" w:cstheme="minorHAnsi"/>
          <w:b/>
        </w:rPr>
        <w:t>Фамилия Имя Отчество</w:t>
      </w:r>
      <w:r>
        <w:rPr>
          <w:rFonts w:asciiTheme="minorHAnsi" w:hAnsiTheme="minorHAnsi" w:cstheme="minorHAnsi"/>
        </w:rPr>
        <w:t xml:space="preserve"> </w:t>
      </w:r>
      <w:r w:rsidRPr="003665EA">
        <w:rPr>
          <w:rFonts w:asciiTheme="minorHAnsi" w:hAnsiTheme="minorHAnsi" w:cstheme="minorHAnsi"/>
        </w:rPr>
        <w:t xml:space="preserve">– </w:t>
      </w:r>
      <w:r>
        <w:rPr>
          <w:rFonts w:asciiTheme="minorHAnsi" w:hAnsiTheme="minorHAnsi" w:cstheme="minorHAnsi"/>
        </w:rPr>
        <w:t>аспирант</w:t>
      </w:r>
      <w:r w:rsidRPr="003665EA">
        <w:rPr>
          <w:rFonts w:asciiTheme="minorHAnsi" w:hAnsiTheme="minorHAnsi" w:cstheme="minorHAnsi"/>
        </w:rPr>
        <w:t xml:space="preserve"> института матема</w:t>
      </w:r>
      <w:r>
        <w:rPr>
          <w:rFonts w:asciiTheme="minorHAnsi" w:hAnsiTheme="minorHAnsi" w:cstheme="minorHAnsi"/>
        </w:rPr>
        <w:t>тики, физики и информатики Крас</w:t>
      </w:r>
      <w:r w:rsidRPr="003665EA">
        <w:rPr>
          <w:rFonts w:asciiTheme="minorHAnsi" w:hAnsiTheme="minorHAnsi" w:cstheme="minorHAnsi"/>
        </w:rPr>
        <w:t>ноярского</w:t>
      </w:r>
      <w:r>
        <w:rPr>
          <w:rFonts w:asciiTheme="minorHAnsi" w:hAnsiTheme="minorHAnsi" w:cstheme="minorHAnsi"/>
        </w:rPr>
        <w:t xml:space="preserve"> государственного педагогическо</w:t>
      </w:r>
      <w:r w:rsidRPr="003665EA">
        <w:rPr>
          <w:rFonts w:asciiTheme="minorHAnsi" w:hAnsiTheme="minorHAnsi" w:cstheme="minorHAnsi"/>
        </w:rPr>
        <w:t xml:space="preserve">го университета им. В.П. Астафьева; </w:t>
      </w:r>
      <w:r>
        <w:rPr>
          <w:rFonts w:asciiTheme="minorHAnsi" w:hAnsiTheme="minorHAnsi" w:cstheme="minorHAnsi"/>
        </w:rPr>
        <w:t xml:space="preserve">учитель информатики МБОУ СОШ № </w:t>
      </w:r>
      <w:r>
        <w:rPr>
          <w:rFonts w:asciiTheme="minorHAnsi" w:hAnsiTheme="minorHAnsi" w:cstheme="minorHAnsi"/>
          <w:lang w:val="en-US"/>
        </w:rPr>
        <w:t>Z</w:t>
      </w:r>
      <w:r w:rsidRPr="00171B80">
        <w:rPr>
          <w:rFonts w:asciiTheme="minorHAnsi" w:hAnsiTheme="minorHAnsi" w:cstheme="minorHAnsi"/>
        </w:rPr>
        <w:t xml:space="preserve"> </w:t>
      </w:r>
      <w:r>
        <w:rPr>
          <w:rFonts w:asciiTheme="minorHAnsi" w:hAnsiTheme="minorHAnsi" w:cstheme="minorHAnsi"/>
        </w:rPr>
        <w:t xml:space="preserve">г. Красноярска; </w:t>
      </w:r>
      <w:r w:rsidRPr="003665EA">
        <w:rPr>
          <w:rFonts w:asciiTheme="minorHAnsi" w:hAnsiTheme="minorHAnsi" w:cstheme="minorHAnsi"/>
        </w:rPr>
        <w:t>e-mail:</w:t>
      </w:r>
      <w:r>
        <w:rPr>
          <w:rFonts w:asciiTheme="minorHAnsi" w:hAnsiTheme="minorHAnsi" w:cstheme="minorHAnsi"/>
        </w:rPr>
        <w:t xml:space="preserve"> </w:t>
      </w:r>
      <w:r>
        <w:rPr>
          <w:rFonts w:asciiTheme="minorHAnsi" w:hAnsiTheme="minorHAnsi" w:cstheme="minorHAnsi"/>
          <w:lang w:val="en-US"/>
        </w:rPr>
        <w:t>box</w:t>
      </w:r>
      <w:r w:rsidRPr="006D771E">
        <w:rPr>
          <w:rFonts w:asciiTheme="minorHAnsi" w:hAnsiTheme="minorHAnsi" w:cstheme="minorHAnsi"/>
        </w:rPr>
        <w:t>@mail.ru</w:t>
      </w:r>
    </w:p>
    <w:p w:rsidR="00171B80" w:rsidRPr="000C35ED" w:rsidRDefault="00171B80" w:rsidP="00171B80">
      <w:pPr>
        <w:spacing w:line="240" w:lineRule="auto"/>
        <w:rPr>
          <w:rFonts w:asciiTheme="minorHAnsi" w:hAnsiTheme="minorHAnsi" w:cstheme="minorHAnsi"/>
        </w:rPr>
      </w:pPr>
      <w:r>
        <w:rPr>
          <w:rFonts w:asciiTheme="minorHAnsi" w:hAnsiTheme="minorHAnsi" w:cstheme="minorHAnsi"/>
        </w:rPr>
        <w:t xml:space="preserve">Имеется ученая степень </w:t>
      </w:r>
      <w:r w:rsidR="00623948">
        <w:rPr>
          <w:rFonts w:asciiTheme="minorHAnsi" w:hAnsiTheme="minorHAnsi" w:cstheme="minorHAnsi"/>
        </w:rPr>
        <w:t>и</w:t>
      </w:r>
      <w:r w:rsidR="00A64785">
        <w:rPr>
          <w:rFonts w:asciiTheme="minorHAnsi" w:hAnsiTheme="minorHAnsi" w:cstheme="minorHAnsi"/>
        </w:rPr>
        <w:t>/или</w:t>
      </w:r>
      <w:r>
        <w:rPr>
          <w:rFonts w:asciiTheme="minorHAnsi" w:hAnsiTheme="minorHAnsi" w:cstheme="minorHAnsi"/>
        </w:rPr>
        <w:t xml:space="preserve"> звание</w:t>
      </w:r>
    </w:p>
    <w:p w:rsidR="00171B80" w:rsidRDefault="00171B80" w:rsidP="00171B80">
      <w:pPr>
        <w:spacing w:line="240" w:lineRule="auto"/>
        <w:rPr>
          <w:rFonts w:asciiTheme="minorHAnsi" w:hAnsiTheme="minorHAnsi" w:cstheme="minorHAnsi"/>
        </w:rPr>
      </w:pPr>
      <w:r w:rsidRPr="00171B80">
        <w:rPr>
          <w:rFonts w:asciiTheme="minorHAnsi" w:hAnsiTheme="minorHAnsi" w:cstheme="minorHAnsi"/>
          <w:b/>
        </w:rPr>
        <w:t>Фамилия Имя Отчество</w:t>
      </w:r>
      <w:r>
        <w:rPr>
          <w:rFonts w:asciiTheme="minorHAnsi" w:hAnsiTheme="minorHAnsi" w:cstheme="minorHAnsi"/>
        </w:rPr>
        <w:t xml:space="preserve"> </w:t>
      </w:r>
      <w:r w:rsidRPr="003665EA">
        <w:rPr>
          <w:rFonts w:asciiTheme="minorHAnsi" w:hAnsiTheme="minorHAnsi" w:cstheme="minorHAnsi"/>
        </w:rPr>
        <w:t xml:space="preserve">– </w:t>
      </w:r>
      <w:r>
        <w:rPr>
          <w:rFonts w:asciiTheme="minorHAnsi" w:hAnsiTheme="minorHAnsi" w:cstheme="minorHAnsi"/>
        </w:rPr>
        <w:t xml:space="preserve">доцент, кандидат педагогических наук, </w:t>
      </w:r>
      <w:r w:rsidR="00613F1E">
        <w:rPr>
          <w:rFonts w:asciiTheme="minorHAnsi" w:hAnsiTheme="minorHAnsi" w:cstheme="minorHAnsi"/>
        </w:rPr>
        <w:t>преподаватель КГБОУ СПО «Колледж информатики № 1»,</w:t>
      </w:r>
      <w:r w:rsidRPr="00171B80">
        <w:rPr>
          <w:rFonts w:asciiTheme="minorHAnsi" w:hAnsiTheme="minorHAnsi" w:cstheme="minorHAnsi"/>
        </w:rPr>
        <w:t xml:space="preserve"> </w:t>
      </w:r>
      <w:r>
        <w:rPr>
          <w:rFonts w:asciiTheme="minorHAnsi" w:hAnsiTheme="minorHAnsi" w:cstheme="minorHAnsi"/>
        </w:rPr>
        <w:t xml:space="preserve">г. Красноярск; </w:t>
      </w:r>
      <w:r w:rsidRPr="003665EA">
        <w:rPr>
          <w:rFonts w:asciiTheme="minorHAnsi" w:hAnsiTheme="minorHAnsi" w:cstheme="minorHAnsi"/>
        </w:rPr>
        <w:t>e-mail:</w:t>
      </w:r>
      <w:r>
        <w:rPr>
          <w:rFonts w:asciiTheme="minorHAnsi" w:hAnsiTheme="minorHAnsi" w:cstheme="minorHAnsi"/>
        </w:rPr>
        <w:t xml:space="preserve"> </w:t>
      </w:r>
      <w:r>
        <w:rPr>
          <w:rFonts w:asciiTheme="minorHAnsi" w:hAnsiTheme="minorHAnsi" w:cstheme="minorHAnsi"/>
          <w:lang w:val="en-US"/>
        </w:rPr>
        <w:t>box</w:t>
      </w:r>
      <w:r w:rsidRPr="006D771E">
        <w:rPr>
          <w:rFonts w:asciiTheme="minorHAnsi" w:hAnsiTheme="minorHAnsi" w:cstheme="minorHAnsi"/>
        </w:rPr>
        <w:t>@mail.ru</w:t>
      </w:r>
    </w:p>
    <w:p w:rsidR="00613F1E" w:rsidRDefault="00613F1E" w:rsidP="00171B80">
      <w:pPr>
        <w:spacing w:line="240" w:lineRule="auto"/>
        <w:rPr>
          <w:rFonts w:asciiTheme="minorHAnsi" w:hAnsiTheme="minorHAnsi" w:cstheme="minorHAnsi"/>
        </w:rPr>
      </w:pPr>
      <w:r w:rsidRPr="00171B80">
        <w:rPr>
          <w:rFonts w:asciiTheme="minorHAnsi" w:hAnsiTheme="minorHAnsi" w:cstheme="minorHAnsi"/>
          <w:b/>
        </w:rPr>
        <w:t>Фамилия Имя Отчество</w:t>
      </w:r>
      <w:r>
        <w:rPr>
          <w:rFonts w:asciiTheme="minorHAnsi" w:hAnsiTheme="minorHAnsi" w:cstheme="minorHAnsi"/>
        </w:rPr>
        <w:t xml:space="preserve"> </w:t>
      </w:r>
      <w:r w:rsidRPr="003665EA">
        <w:rPr>
          <w:rFonts w:asciiTheme="minorHAnsi" w:hAnsiTheme="minorHAnsi" w:cstheme="minorHAnsi"/>
        </w:rPr>
        <w:t xml:space="preserve">– </w:t>
      </w:r>
      <w:r>
        <w:rPr>
          <w:rFonts w:asciiTheme="minorHAnsi" w:hAnsiTheme="minorHAnsi" w:cstheme="minorHAnsi"/>
        </w:rPr>
        <w:t>доцент, кандидат педагогических наук, доцент базовой кафедры информатики и информационных технологий в образовании</w:t>
      </w:r>
      <w:r w:rsidRPr="003665EA">
        <w:rPr>
          <w:rFonts w:asciiTheme="minorHAnsi" w:hAnsiTheme="minorHAnsi" w:cstheme="minorHAnsi"/>
        </w:rPr>
        <w:t xml:space="preserve"> </w:t>
      </w:r>
      <w:r>
        <w:rPr>
          <w:rFonts w:asciiTheme="minorHAnsi" w:hAnsiTheme="minorHAnsi" w:cstheme="minorHAnsi"/>
        </w:rPr>
        <w:t>Крас</w:t>
      </w:r>
      <w:r w:rsidRPr="003665EA">
        <w:rPr>
          <w:rFonts w:asciiTheme="minorHAnsi" w:hAnsiTheme="minorHAnsi" w:cstheme="minorHAnsi"/>
        </w:rPr>
        <w:t>ноярского</w:t>
      </w:r>
      <w:r>
        <w:rPr>
          <w:rFonts w:asciiTheme="minorHAnsi" w:hAnsiTheme="minorHAnsi" w:cstheme="minorHAnsi"/>
        </w:rPr>
        <w:t xml:space="preserve"> государственного педагогическо</w:t>
      </w:r>
      <w:r w:rsidRPr="003665EA">
        <w:rPr>
          <w:rFonts w:asciiTheme="minorHAnsi" w:hAnsiTheme="minorHAnsi" w:cstheme="minorHAnsi"/>
        </w:rPr>
        <w:t xml:space="preserve">го университета им. В.П. Астафьева; </w:t>
      </w:r>
      <w:r>
        <w:rPr>
          <w:rFonts w:asciiTheme="minorHAnsi" w:hAnsiTheme="minorHAnsi" w:cstheme="minorHAnsi"/>
        </w:rPr>
        <w:t>преподаватель КГБОУ СПО «Колледж информатики № 1»,</w:t>
      </w:r>
      <w:r w:rsidRPr="00171B80">
        <w:rPr>
          <w:rFonts w:asciiTheme="minorHAnsi" w:hAnsiTheme="minorHAnsi" w:cstheme="minorHAnsi"/>
        </w:rPr>
        <w:t xml:space="preserve"> </w:t>
      </w:r>
      <w:r>
        <w:rPr>
          <w:rFonts w:asciiTheme="minorHAnsi" w:hAnsiTheme="minorHAnsi" w:cstheme="minorHAnsi"/>
        </w:rPr>
        <w:t xml:space="preserve">г. Красноярск; </w:t>
      </w:r>
      <w:r w:rsidRPr="003665EA">
        <w:rPr>
          <w:rFonts w:asciiTheme="minorHAnsi" w:hAnsiTheme="minorHAnsi" w:cstheme="minorHAnsi"/>
        </w:rPr>
        <w:t>e-mail:</w:t>
      </w:r>
      <w:r>
        <w:rPr>
          <w:rFonts w:asciiTheme="minorHAnsi" w:hAnsiTheme="minorHAnsi" w:cstheme="minorHAnsi"/>
        </w:rPr>
        <w:t xml:space="preserve"> </w:t>
      </w:r>
      <w:r>
        <w:rPr>
          <w:rFonts w:asciiTheme="minorHAnsi" w:hAnsiTheme="minorHAnsi" w:cstheme="minorHAnsi"/>
          <w:lang w:val="en-US"/>
        </w:rPr>
        <w:t>box</w:t>
      </w:r>
      <w:r w:rsidRPr="006D771E">
        <w:rPr>
          <w:rFonts w:asciiTheme="minorHAnsi" w:hAnsiTheme="minorHAnsi" w:cstheme="minorHAnsi"/>
        </w:rPr>
        <w:t>@mail.ru</w:t>
      </w:r>
    </w:p>
    <w:p w:rsidR="00A64785" w:rsidRDefault="00A64785" w:rsidP="00171B80">
      <w:pPr>
        <w:spacing w:line="240" w:lineRule="auto"/>
        <w:rPr>
          <w:rFonts w:asciiTheme="minorHAnsi" w:hAnsiTheme="minorHAnsi" w:cstheme="minorHAnsi"/>
        </w:rPr>
      </w:pPr>
      <w:r w:rsidRPr="00171B80">
        <w:rPr>
          <w:rFonts w:asciiTheme="minorHAnsi" w:hAnsiTheme="minorHAnsi" w:cstheme="minorHAnsi"/>
          <w:b/>
        </w:rPr>
        <w:t>Фамилия Имя Отчество</w:t>
      </w:r>
      <w:r>
        <w:rPr>
          <w:rFonts w:asciiTheme="minorHAnsi" w:hAnsiTheme="minorHAnsi" w:cstheme="minorHAnsi"/>
        </w:rPr>
        <w:t xml:space="preserve"> </w:t>
      </w:r>
      <w:r w:rsidRPr="003665EA">
        <w:rPr>
          <w:rFonts w:asciiTheme="minorHAnsi" w:hAnsiTheme="minorHAnsi" w:cstheme="minorHAnsi"/>
        </w:rPr>
        <w:t xml:space="preserve">– </w:t>
      </w:r>
      <w:r>
        <w:rPr>
          <w:rFonts w:asciiTheme="minorHAnsi" w:hAnsiTheme="minorHAnsi" w:cstheme="minorHAnsi"/>
        </w:rPr>
        <w:t>з</w:t>
      </w:r>
      <w:r w:rsidRPr="00A64785">
        <w:rPr>
          <w:rFonts w:asciiTheme="minorHAnsi" w:hAnsiTheme="minorHAnsi" w:cstheme="minorHAnsi"/>
        </w:rPr>
        <w:t>аслуженный учитель Российской Федерации</w:t>
      </w:r>
      <w:r w:rsidRPr="003665EA">
        <w:rPr>
          <w:rFonts w:asciiTheme="minorHAnsi" w:hAnsiTheme="minorHAnsi" w:cstheme="minorHAnsi"/>
        </w:rPr>
        <w:t xml:space="preserve">; </w:t>
      </w:r>
      <w:r>
        <w:rPr>
          <w:rFonts w:asciiTheme="minorHAnsi" w:hAnsiTheme="minorHAnsi" w:cstheme="minorHAnsi"/>
        </w:rPr>
        <w:t xml:space="preserve">учитель информатики МАОУ «Гимназия № </w:t>
      </w:r>
      <w:r>
        <w:rPr>
          <w:rFonts w:asciiTheme="minorHAnsi" w:hAnsiTheme="minorHAnsi" w:cstheme="minorHAnsi"/>
          <w:lang w:val="en-US"/>
        </w:rPr>
        <w:t>Z</w:t>
      </w:r>
      <w:r>
        <w:rPr>
          <w:rFonts w:asciiTheme="minorHAnsi" w:hAnsiTheme="minorHAnsi" w:cstheme="minorHAnsi"/>
        </w:rPr>
        <w:t>»,</w:t>
      </w:r>
      <w:r w:rsidRPr="00171B80">
        <w:rPr>
          <w:rFonts w:asciiTheme="minorHAnsi" w:hAnsiTheme="minorHAnsi" w:cstheme="minorHAnsi"/>
        </w:rPr>
        <w:t xml:space="preserve"> </w:t>
      </w:r>
      <w:r>
        <w:rPr>
          <w:rFonts w:asciiTheme="minorHAnsi" w:hAnsiTheme="minorHAnsi" w:cstheme="minorHAnsi"/>
        </w:rPr>
        <w:t xml:space="preserve">г. Красноярск; </w:t>
      </w:r>
      <w:r w:rsidRPr="003665EA">
        <w:rPr>
          <w:rFonts w:asciiTheme="minorHAnsi" w:hAnsiTheme="minorHAnsi" w:cstheme="minorHAnsi"/>
        </w:rPr>
        <w:t>e-mail:</w:t>
      </w:r>
      <w:r>
        <w:rPr>
          <w:rFonts w:asciiTheme="minorHAnsi" w:hAnsiTheme="minorHAnsi" w:cstheme="minorHAnsi"/>
        </w:rPr>
        <w:t xml:space="preserve"> </w:t>
      </w:r>
      <w:r>
        <w:rPr>
          <w:rFonts w:asciiTheme="minorHAnsi" w:hAnsiTheme="minorHAnsi" w:cstheme="minorHAnsi"/>
          <w:lang w:val="en-US"/>
        </w:rPr>
        <w:t>box</w:t>
      </w:r>
      <w:r w:rsidRPr="006D771E">
        <w:rPr>
          <w:rFonts w:asciiTheme="minorHAnsi" w:hAnsiTheme="minorHAnsi" w:cstheme="minorHAnsi"/>
        </w:rPr>
        <w:t>@mail.ru</w:t>
      </w:r>
    </w:p>
    <w:p w:rsidR="00A64785" w:rsidRDefault="00A64785" w:rsidP="00171B80">
      <w:pPr>
        <w:spacing w:line="240" w:lineRule="auto"/>
        <w:rPr>
          <w:rFonts w:asciiTheme="minorHAnsi" w:hAnsiTheme="minorHAnsi" w:cstheme="minorHAnsi"/>
        </w:rPr>
      </w:pPr>
      <w:r w:rsidRPr="00171B80">
        <w:rPr>
          <w:rFonts w:asciiTheme="minorHAnsi" w:hAnsiTheme="minorHAnsi" w:cstheme="minorHAnsi"/>
          <w:b/>
        </w:rPr>
        <w:t>Фамилия Имя Отчество</w:t>
      </w:r>
      <w:r>
        <w:rPr>
          <w:rFonts w:asciiTheme="minorHAnsi" w:hAnsiTheme="minorHAnsi" w:cstheme="minorHAnsi"/>
        </w:rPr>
        <w:t xml:space="preserve"> </w:t>
      </w:r>
      <w:r w:rsidRPr="003665EA">
        <w:rPr>
          <w:rFonts w:asciiTheme="minorHAnsi" w:hAnsiTheme="minorHAnsi" w:cstheme="minorHAnsi"/>
        </w:rPr>
        <w:t xml:space="preserve">– </w:t>
      </w:r>
      <w:r>
        <w:rPr>
          <w:rFonts w:asciiTheme="minorHAnsi" w:hAnsiTheme="minorHAnsi" w:cstheme="minorHAnsi"/>
        </w:rPr>
        <w:t>п</w:t>
      </w:r>
      <w:r w:rsidRPr="00A64785">
        <w:rPr>
          <w:rFonts w:asciiTheme="minorHAnsi" w:hAnsiTheme="minorHAnsi" w:cstheme="minorHAnsi"/>
        </w:rPr>
        <w:t>очётный работник общего образования</w:t>
      </w:r>
      <w:r w:rsidRPr="003665EA">
        <w:rPr>
          <w:rFonts w:asciiTheme="minorHAnsi" w:hAnsiTheme="minorHAnsi" w:cstheme="minorHAnsi"/>
        </w:rPr>
        <w:t xml:space="preserve">; </w:t>
      </w:r>
      <w:r>
        <w:rPr>
          <w:rFonts w:asciiTheme="minorHAnsi" w:hAnsiTheme="minorHAnsi" w:cstheme="minorHAnsi"/>
        </w:rPr>
        <w:t xml:space="preserve">учитель информатики МАОУ «Гимназия № </w:t>
      </w:r>
      <w:r>
        <w:rPr>
          <w:rFonts w:asciiTheme="minorHAnsi" w:hAnsiTheme="minorHAnsi" w:cstheme="minorHAnsi"/>
          <w:lang w:val="en-US"/>
        </w:rPr>
        <w:t>Z</w:t>
      </w:r>
      <w:r>
        <w:rPr>
          <w:rFonts w:asciiTheme="minorHAnsi" w:hAnsiTheme="minorHAnsi" w:cstheme="minorHAnsi"/>
        </w:rPr>
        <w:t>»,</w:t>
      </w:r>
      <w:r w:rsidRPr="00171B80">
        <w:rPr>
          <w:rFonts w:asciiTheme="minorHAnsi" w:hAnsiTheme="minorHAnsi" w:cstheme="minorHAnsi"/>
        </w:rPr>
        <w:t xml:space="preserve"> </w:t>
      </w:r>
      <w:r>
        <w:rPr>
          <w:rFonts w:asciiTheme="minorHAnsi" w:hAnsiTheme="minorHAnsi" w:cstheme="minorHAnsi"/>
        </w:rPr>
        <w:t xml:space="preserve">г. Красноярск; </w:t>
      </w:r>
      <w:r w:rsidRPr="003665EA">
        <w:rPr>
          <w:rFonts w:asciiTheme="minorHAnsi" w:hAnsiTheme="minorHAnsi" w:cstheme="minorHAnsi"/>
        </w:rPr>
        <w:t>e-mail:</w:t>
      </w:r>
      <w:r>
        <w:rPr>
          <w:rFonts w:asciiTheme="minorHAnsi" w:hAnsiTheme="minorHAnsi" w:cstheme="minorHAnsi"/>
        </w:rPr>
        <w:t xml:space="preserve"> </w:t>
      </w:r>
      <w:r>
        <w:rPr>
          <w:rFonts w:asciiTheme="minorHAnsi" w:hAnsiTheme="minorHAnsi" w:cstheme="minorHAnsi"/>
          <w:lang w:val="en-US"/>
        </w:rPr>
        <w:t>box</w:t>
      </w:r>
      <w:r w:rsidRPr="006D771E">
        <w:rPr>
          <w:rFonts w:asciiTheme="minorHAnsi" w:hAnsiTheme="minorHAnsi" w:cstheme="minorHAnsi"/>
        </w:rPr>
        <w:t>@mail.ru</w:t>
      </w:r>
    </w:p>
    <w:p w:rsidR="00CA619E" w:rsidRPr="00CC6284" w:rsidRDefault="00CA619E" w:rsidP="00171B80">
      <w:pPr>
        <w:pStyle w:val="afe"/>
        <w:ind w:firstLine="0"/>
        <w:jc w:val="left"/>
      </w:pPr>
    </w:p>
    <w:sectPr w:rsidR="00CA619E" w:rsidRPr="00CC6284" w:rsidSect="008A4750">
      <w:type w:val="continuous"/>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5D" w:rsidRDefault="0000545D" w:rsidP="006946DA">
      <w:pPr>
        <w:spacing w:after="0" w:line="240" w:lineRule="auto"/>
      </w:pPr>
      <w:r>
        <w:separator/>
      </w:r>
    </w:p>
  </w:endnote>
  <w:endnote w:type="continuationSeparator" w:id="0">
    <w:p w:rsidR="0000545D" w:rsidRDefault="0000545D" w:rsidP="0069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font>
  <w:font w:name="Droid Sans Fallback">
    <w:altName w:val="Times New Roman"/>
    <w:charset w:val="01"/>
    <w:family w:val="auto"/>
    <w:pitch w:val="variable"/>
  </w:font>
  <w:font w:name="font525">
    <w:altName w:val="Times New Roman"/>
    <w:charset w:val="CC"/>
    <w:family w:val="auto"/>
    <w:pitch w:val="variable"/>
  </w:font>
  <w:font w:name="NSimSun">
    <w:panose1 w:val="02010609030101010101"/>
    <w:charset w:val="86"/>
    <w:family w:val="modern"/>
    <w:pitch w:val="fixed"/>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CC"/>
    <w:family w:val="auto"/>
    <w:notTrueType/>
    <w:pitch w:val="default"/>
    <w:sig w:usb0="00000201" w:usb1="00000000" w:usb2="00000000" w:usb3="00000000" w:csb0="00000004" w:csb1="00000000"/>
  </w:font>
  <w:font w:name="Calibri-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EB" w:rsidRDefault="005669EB" w:rsidP="00E725DC">
    <w:pPr>
      <w:pStyle w:val="af2"/>
    </w:pPr>
  </w:p>
  <w:p w:rsidR="005669EB" w:rsidRDefault="005669EB" w:rsidP="008A4750">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5D" w:rsidRDefault="0000545D" w:rsidP="006946DA">
      <w:pPr>
        <w:spacing w:after="0" w:line="240" w:lineRule="auto"/>
      </w:pPr>
      <w:r>
        <w:separator/>
      </w:r>
    </w:p>
  </w:footnote>
  <w:footnote w:type="continuationSeparator" w:id="0">
    <w:p w:rsidR="0000545D" w:rsidRDefault="0000545D" w:rsidP="00694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1"/>
      <w:numFmt w:val="decimal"/>
      <w:lvlText w:val="%1."/>
      <w:lvlJc w:val="left"/>
      <w:pPr>
        <w:tabs>
          <w:tab w:val="num" w:pos="0"/>
        </w:tabs>
        <w:ind w:left="0" w:firstLine="0"/>
      </w:pPr>
      <w:rPr>
        <w:rFonts w:ascii="Times New Roman" w:hAnsi="Times New Roman" w:cs="Times New Roman" w:hint="default"/>
        <w:sz w:val="28"/>
        <w:szCs w:val="28"/>
      </w:rPr>
    </w:lvl>
    <w:lvl w:ilvl="1">
      <w:start w:val="1"/>
      <w:numFmt w:val="lowerLetter"/>
      <w:lvlText w:val="%2."/>
      <w:lvlJc w:val="left"/>
      <w:pPr>
        <w:tabs>
          <w:tab w:val="num" w:pos="0"/>
        </w:tabs>
        <w:ind w:left="0" w:firstLine="0"/>
      </w:pPr>
      <w:rPr>
        <w:rFonts w:ascii="Times New Roman" w:hAnsi="Times New Roman" w:cs="Times New Roman" w:hint="default"/>
        <w:sz w:val="28"/>
        <w:szCs w:val="28"/>
      </w:rPr>
    </w:lvl>
    <w:lvl w:ilvl="2">
      <w:start w:val="1"/>
      <w:numFmt w:val="lowerRoman"/>
      <w:lvlText w:val="%1.%2.%3."/>
      <w:lvlJc w:val="right"/>
      <w:pPr>
        <w:tabs>
          <w:tab w:val="num" w:pos="0"/>
        </w:tabs>
        <w:ind w:left="0" w:firstLine="0"/>
      </w:pPr>
      <w:rPr>
        <w:rFonts w:ascii="Times New Roman" w:hAnsi="Times New Roman" w:cs="Times New Roman" w:hint="default"/>
        <w:sz w:val="28"/>
        <w:szCs w:val="28"/>
      </w:rPr>
    </w:lvl>
    <w:lvl w:ilvl="3">
      <w:start w:val="1"/>
      <w:numFmt w:val="decimal"/>
      <w:lvlText w:val="%1.%2.%3.%4."/>
      <w:lvlJc w:val="left"/>
      <w:pPr>
        <w:tabs>
          <w:tab w:val="num" w:pos="0"/>
        </w:tabs>
        <w:ind w:left="0" w:firstLine="0"/>
      </w:pPr>
      <w:rPr>
        <w:rFonts w:ascii="Times New Roman" w:hAnsi="Times New Roman" w:cs="Times New Roman" w:hint="default"/>
        <w:sz w:val="28"/>
        <w:szCs w:val="28"/>
      </w:rPr>
    </w:lvl>
    <w:lvl w:ilvl="4">
      <w:start w:val="1"/>
      <w:numFmt w:val="lowerLetter"/>
      <w:lvlText w:val="%1.%2.%3.%4.%5."/>
      <w:lvlJc w:val="left"/>
      <w:pPr>
        <w:tabs>
          <w:tab w:val="num" w:pos="0"/>
        </w:tabs>
        <w:ind w:left="0" w:firstLine="0"/>
      </w:pPr>
      <w:rPr>
        <w:rFonts w:ascii="Times New Roman" w:hAnsi="Times New Roman" w:cs="Times New Roman" w:hint="default"/>
        <w:sz w:val="28"/>
        <w:szCs w:val="28"/>
      </w:rPr>
    </w:lvl>
    <w:lvl w:ilvl="5">
      <w:start w:val="1"/>
      <w:numFmt w:val="lowerRoman"/>
      <w:lvlText w:val="%1.%2.%3.%4.%5.%6."/>
      <w:lvlJc w:val="right"/>
      <w:pPr>
        <w:tabs>
          <w:tab w:val="num" w:pos="0"/>
        </w:tabs>
        <w:ind w:left="0" w:firstLine="0"/>
      </w:pPr>
      <w:rPr>
        <w:rFonts w:ascii="Times New Roman" w:hAnsi="Times New Roman" w:cs="Times New Roman" w:hint="default"/>
        <w:sz w:val="28"/>
        <w:szCs w:val="28"/>
      </w:rPr>
    </w:lvl>
    <w:lvl w:ilvl="6">
      <w:start w:val="1"/>
      <w:numFmt w:val="decimal"/>
      <w:lvlText w:val="%1.%2.%3.%4.%5.%6.%7."/>
      <w:lvlJc w:val="left"/>
      <w:pPr>
        <w:tabs>
          <w:tab w:val="num" w:pos="0"/>
        </w:tabs>
        <w:ind w:left="0" w:firstLine="0"/>
      </w:pPr>
      <w:rPr>
        <w:rFonts w:ascii="Times New Roman" w:hAnsi="Times New Roman" w:cs="Times New Roman" w:hint="default"/>
        <w:sz w:val="28"/>
        <w:szCs w:val="28"/>
      </w:rPr>
    </w:lvl>
    <w:lvl w:ilvl="7">
      <w:start w:val="1"/>
      <w:numFmt w:val="lowerLetter"/>
      <w:lvlText w:val="%1.%2.%3.%4.%5.%6.%7.%8."/>
      <w:lvlJc w:val="left"/>
      <w:pPr>
        <w:tabs>
          <w:tab w:val="num" w:pos="0"/>
        </w:tabs>
        <w:ind w:left="0" w:firstLine="0"/>
      </w:pPr>
      <w:rPr>
        <w:rFonts w:ascii="Times New Roman" w:hAnsi="Times New Roman" w:cs="Times New Roman" w:hint="default"/>
        <w:sz w:val="28"/>
        <w:szCs w:val="28"/>
      </w:rPr>
    </w:lvl>
    <w:lvl w:ilvl="8">
      <w:start w:val="1"/>
      <w:numFmt w:val="lowerRoman"/>
      <w:lvlText w:val="%1.%2.%3.%4.%5.%6.%7.%8.%9."/>
      <w:lvlJc w:val="right"/>
      <w:pPr>
        <w:tabs>
          <w:tab w:val="num" w:pos="0"/>
        </w:tabs>
        <w:ind w:left="0" w:firstLine="0"/>
      </w:pPr>
      <w:rPr>
        <w:rFonts w:ascii="Times New Roman" w:hAnsi="Times New Roman" w:cs="Times New Roman" w:hint="default"/>
        <w:sz w:val="28"/>
        <w:szCs w:val="28"/>
      </w:rPr>
    </w:lvl>
  </w:abstractNum>
  <w:abstractNum w:abstractNumId="1" w15:restartNumberingAfterBreak="0">
    <w:nsid w:val="00000002"/>
    <w:multiLevelType w:val="singleLevel"/>
    <w:tmpl w:val="00000002"/>
    <w:lvl w:ilvl="0">
      <w:start w:val="1"/>
      <w:numFmt w:val="decimal"/>
      <w:lvlText w:val="%1."/>
      <w:lvlJc w:val="left"/>
      <w:pPr>
        <w:tabs>
          <w:tab w:val="num" w:pos="1429"/>
        </w:tabs>
        <w:ind w:left="1429" w:hanging="360"/>
      </w:pPr>
      <w:rPr>
        <w:sz w:val="28"/>
        <w:szCs w:val="28"/>
      </w:r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3" w15:restartNumberingAfterBreak="0">
    <w:nsid w:val="0FEB678A"/>
    <w:multiLevelType w:val="hybridMultilevel"/>
    <w:tmpl w:val="D3A4C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6460C55"/>
    <w:multiLevelType w:val="hybridMultilevel"/>
    <w:tmpl w:val="AE42A6F6"/>
    <w:lvl w:ilvl="0" w:tplc="C97C2E6E">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BD0AA9"/>
    <w:multiLevelType w:val="multilevel"/>
    <w:tmpl w:val="6F5E05A2"/>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30EA36E3"/>
    <w:multiLevelType w:val="hybridMultilevel"/>
    <w:tmpl w:val="AFF03FC6"/>
    <w:name w:val="WW8Num322222222"/>
    <w:lvl w:ilvl="0" w:tplc="D0D051C0">
      <w:start w:val="1"/>
      <w:numFmt w:val="bullet"/>
      <w:lvlText w:val=""/>
      <w:lvlJc w:val="left"/>
      <w:pPr>
        <w:ind w:left="786" w:hanging="360"/>
      </w:pPr>
      <w:rPr>
        <w:rFonts w:ascii="Symbol" w:hAnsi="Symbol" w:cs="Symbol" w:hint="default"/>
        <w:color w:val="auto"/>
        <w:sz w:val="28"/>
        <w:szCs w:val="28"/>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15:restartNumberingAfterBreak="0">
    <w:nsid w:val="33725F82"/>
    <w:multiLevelType w:val="hybridMultilevel"/>
    <w:tmpl w:val="6F2662CE"/>
    <w:lvl w:ilvl="0" w:tplc="9B2A0DDE">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519B7148"/>
    <w:multiLevelType w:val="hybridMultilevel"/>
    <w:tmpl w:val="37FAE762"/>
    <w:lvl w:ilvl="0" w:tplc="FB06B7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8D16CCD"/>
    <w:multiLevelType w:val="hybridMultilevel"/>
    <w:tmpl w:val="97E814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EF21B13"/>
    <w:multiLevelType w:val="hybridMultilevel"/>
    <w:tmpl w:val="F7B47558"/>
    <w:lvl w:ilvl="0" w:tplc="8118114A">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642411"/>
    <w:multiLevelType w:val="hybridMultilevel"/>
    <w:tmpl w:val="BDF6F5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78AB1773"/>
    <w:multiLevelType w:val="hybridMultilevel"/>
    <w:tmpl w:val="845AE686"/>
    <w:name w:val="WW8Num32222"/>
    <w:lvl w:ilvl="0" w:tplc="D0D051C0">
      <w:start w:val="1"/>
      <w:numFmt w:val="bullet"/>
      <w:lvlText w:val=""/>
      <w:lvlJc w:val="left"/>
      <w:pPr>
        <w:ind w:left="720" w:hanging="360"/>
      </w:pPr>
      <w:rPr>
        <w:rFonts w:ascii="Symbol" w:hAnsi="Symbol" w:cs="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4"/>
  </w:num>
  <w:num w:numId="6">
    <w:abstractNumId w:val="10"/>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4"/>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4"/>
    <w:lvlOverride w:ilvl="0">
      <w:startOverride w:val="1"/>
    </w:lvlOverride>
  </w:num>
  <w:num w:numId="51">
    <w:abstractNumId w:val="4"/>
    <w:lvlOverride w:ilvl="0">
      <w:startOverride w:val="1"/>
    </w:lvlOverride>
  </w:num>
  <w:num w:numId="52">
    <w:abstractNumId w:val="4"/>
    <w:lvlOverride w:ilvl="0">
      <w:startOverride w:val="1"/>
    </w:lvlOverride>
  </w:num>
  <w:num w:numId="53">
    <w:abstractNumId w:val="4"/>
    <w:lvlOverride w:ilvl="0">
      <w:startOverride w:val="1"/>
    </w:lvlOverride>
  </w:num>
  <w:num w:numId="54">
    <w:abstractNumId w:val="4"/>
    <w:lvlOverride w:ilvl="0">
      <w:startOverride w:val="1"/>
    </w:lvlOverride>
  </w:num>
  <w:num w:numId="55">
    <w:abstractNumId w:val="4"/>
    <w:lvlOverride w:ilvl="0">
      <w:startOverride w:val="1"/>
    </w:lvlOverride>
  </w:num>
  <w:num w:numId="56">
    <w:abstractNumId w:val="4"/>
    <w:lvlOverride w:ilvl="0">
      <w:startOverride w:val="1"/>
    </w:lvlOverride>
  </w:num>
  <w:num w:numId="57">
    <w:abstractNumId w:val="4"/>
    <w:lvlOverride w:ilvl="0">
      <w:startOverride w:val="1"/>
    </w:lvlOverride>
  </w:num>
  <w:num w:numId="58">
    <w:abstractNumId w:val="4"/>
    <w:lvlOverride w:ilvl="0">
      <w:startOverride w:val="1"/>
    </w:lvlOverride>
  </w:num>
  <w:num w:numId="59">
    <w:abstractNumId w:val="4"/>
    <w:lvlOverride w:ilvl="0">
      <w:startOverride w:val="1"/>
    </w:lvlOverride>
  </w:num>
  <w:num w:numId="60">
    <w:abstractNumId w:val="4"/>
    <w:lvlOverride w:ilvl="0">
      <w:startOverride w:val="1"/>
    </w:lvlOverride>
  </w:num>
  <w:num w:numId="61">
    <w:abstractNumId w:val="4"/>
    <w:lvlOverride w:ilvl="0">
      <w:startOverride w:val="1"/>
    </w:lvlOverride>
  </w:num>
  <w:num w:numId="62">
    <w:abstractNumId w:val="4"/>
    <w:lvlOverride w:ilvl="0">
      <w:startOverride w:val="1"/>
    </w:lvlOverride>
  </w:num>
  <w:num w:numId="63">
    <w:abstractNumId w:val="4"/>
    <w:lvlOverride w:ilvl="0">
      <w:startOverride w:val="1"/>
    </w:lvlOverride>
  </w:num>
  <w:num w:numId="64">
    <w:abstractNumId w:val="4"/>
    <w:lvlOverride w:ilvl="0">
      <w:startOverride w:val="1"/>
    </w:lvlOverride>
  </w:num>
  <w:num w:numId="65">
    <w:abstractNumId w:val="4"/>
    <w:lvlOverride w:ilvl="0">
      <w:startOverride w:val="1"/>
    </w:lvlOverride>
  </w:num>
  <w:num w:numId="66">
    <w:abstractNumId w:val="4"/>
    <w:lvlOverride w:ilvl="0">
      <w:startOverride w:val="1"/>
    </w:lvlOverride>
  </w:num>
  <w:num w:numId="67">
    <w:abstractNumId w:val="4"/>
    <w:lvlOverride w:ilvl="0">
      <w:startOverride w:val="1"/>
    </w:lvlOverride>
  </w:num>
  <w:num w:numId="68">
    <w:abstractNumId w:val="4"/>
    <w:lvlOverride w:ilvl="0">
      <w:startOverride w:val="1"/>
    </w:lvlOverride>
  </w:num>
  <w:num w:numId="69">
    <w:abstractNumId w:val="4"/>
    <w:lvlOverride w:ilvl="0">
      <w:startOverride w:val="1"/>
    </w:lvlOverride>
  </w:num>
  <w:num w:numId="70">
    <w:abstractNumId w:val="4"/>
    <w:lvlOverride w:ilvl="0">
      <w:startOverride w:val="1"/>
    </w:lvlOverride>
  </w:num>
  <w:num w:numId="71">
    <w:abstractNumId w:val="1"/>
  </w:num>
  <w:num w:numId="72">
    <w:abstractNumId w:val="4"/>
  </w:num>
  <w:num w:numId="73">
    <w:abstractNumId w:val="4"/>
    <w:lvlOverride w:ilvl="0">
      <w:startOverride w:val="1"/>
    </w:lvlOverride>
  </w:num>
  <w:num w:numId="74">
    <w:abstractNumId w:val="6"/>
  </w:num>
  <w:num w:numId="75">
    <w:abstractNumId w:val="4"/>
    <w:lvlOverride w:ilvl="0">
      <w:startOverride w:val="1"/>
    </w:lvlOverride>
  </w:num>
  <w:num w:numId="76">
    <w:abstractNumId w:val="4"/>
    <w:lvlOverride w:ilvl="0">
      <w:startOverride w:val="1"/>
    </w:lvlOverride>
  </w:num>
  <w:num w:numId="77">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ctiveWritingStyle w:appName="MSWord" w:lang="ru-RU" w:vendorID="64" w:dllVersion="131078" w:nlCheck="1" w:checkStyle="0"/>
  <w:activeWritingStyle w:appName="MSWord" w:lang="en-US" w:vendorID="64" w:dllVersion="131078" w:nlCheck="1" w:checkStyle="0"/>
  <w:formsDesig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67"/>
    <w:rsid w:val="00001BA9"/>
    <w:rsid w:val="0000545D"/>
    <w:rsid w:val="00005800"/>
    <w:rsid w:val="00005B41"/>
    <w:rsid w:val="00005F6B"/>
    <w:rsid w:val="00012E96"/>
    <w:rsid w:val="00014D39"/>
    <w:rsid w:val="000150A2"/>
    <w:rsid w:val="00022198"/>
    <w:rsid w:val="00026062"/>
    <w:rsid w:val="00026288"/>
    <w:rsid w:val="00030B85"/>
    <w:rsid w:val="0003161A"/>
    <w:rsid w:val="0003171D"/>
    <w:rsid w:val="000319F5"/>
    <w:rsid w:val="0003263D"/>
    <w:rsid w:val="00037E34"/>
    <w:rsid w:val="00040599"/>
    <w:rsid w:val="000409A1"/>
    <w:rsid w:val="0004424B"/>
    <w:rsid w:val="00047F58"/>
    <w:rsid w:val="0005702E"/>
    <w:rsid w:val="00057AF3"/>
    <w:rsid w:val="00064A3A"/>
    <w:rsid w:val="000718D1"/>
    <w:rsid w:val="000747F8"/>
    <w:rsid w:val="00075E8C"/>
    <w:rsid w:val="000772EB"/>
    <w:rsid w:val="00084836"/>
    <w:rsid w:val="0008609B"/>
    <w:rsid w:val="00086E99"/>
    <w:rsid w:val="00091BAA"/>
    <w:rsid w:val="00093363"/>
    <w:rsid w:val="0009465E"/>
    <w:rsid w:val="00094855"/>
    <w:rsid w:val="000A0C76"/>
    <w:rsid w:val="000A4E45"/>
    <w:rsid w:val="000B4FA0"/>
    <w:rsid w:val="000C02A1"/>
    <w:rsid w:val="000C044B"/>
    <w:rsid w:val="000C35ED"/>
    <w:rsid w:val="000C3B06"/>
    <w:rsid w:val="000C4B2E"/>
    <w:rsid w:val="000D12BB"/>
    <w:rsid w:val="000D2FAA"/>
    <w:rsid w:val="000D5F95"/>
    <w:rsid w:val="000D7605"/>
    <w:rsid w:val="000E2893"/>
    <w:rsid w:val="000E3554"/>
    <w:rsid w:val="000F01D2"/>
    <w:rsid w:val="001010AA"/>
    <w:rsid w:val="0010481E"/>
    <w:rsid w:val="00116561"/>
    <w:rsid w:val="00120466"/>
    <w:rsid w:val="0012790C"/>
    <w:rsid w:val="00130B50"/>
    <w:rsid w:val="00134694"/>
    <w:rsid w:val="00150188"/>
    <w:rsid w:val="00155DF5"/>
    <w:rsid w:val="00157BBD"/>
    <w:rsid w:val="00160C6A"/>
    <w:rsid w:val="00162F3D"/>
    <w:rsid w:val="00166139"/>
    <w:rsid w:val="00171B80"/>
    <w:rsid w:val="001727E0"/>
    <w:rsid w:val="00174BEA"/>
    <w:rsid w:val="0018110A"/>
    <w:rsid w:val="00184B13"/>
    <w:rsid w:val="00187C8D"/>
    <w:rsid w:val="001A5A4C"/>
    <w:rsid w:val="001A7E53"/>
    <w:rsid w:val="001B7822"/>
    <w:rsid w:val="001D167F"/>
    <w:rsid w:val="001D5A3E"/>
    <w:rsid w:val="001E1378"/>
    <w:rsid w:val="001E5A07"/>
    <w:rsid w:val="001F18D2"/>
    <w:rsid w:val="00204ECC"/>
    <w:rsid w:val="00213DAB"/>
    <w:rsid w:val="002169BA"/>
    <w:rsid w:val="0022449C"/>
    <w:rsid w:val="00234AD2"/>
    <w:rsid w:val="00240C56"/>
    <w:rsid w:val="0025025C"/>
    <w:rsid w:val="002513CA"/>
    <w:rsid w:val="00252270"/>
    <w:rsid w:val="00257DDB"/>
    <w:rsid w:val="00266F4F"/>
    <w:rsid w:val="0027048E"/>
    <w:rsid w:val="002762C8"/>
    <w:rsid w:val="0028520E"/>
    <w:rsid w:val="00291B60"/>
    <w:rsid w:val="00295401"/>
    <w:rsid w:val="002A1B19"/>
    <w:rsid w:val="002A2DA8"/>
    <w:rsid w:val="002B0380"/>
    <w:rsid w:val="002B7F5C"/>
    <w:rsid w:val="002C2E5F"/>
    <w:rsid w:val="002C4395"/>
    <w:rsid w:val="002D0F30"/>
    <w:rsid w:val="002D1488"/>
    <w:rsid w:val="002D21CB"/>
    <w:rsid w:val="002D5A3A"/>
    <w:rsid w:val="002F0496"/>
    <w:rsid w:val="002F12C5"/>
    <w:rsid w:val="002F1380"/>
    <w:rsid w:val="002F1CD1"/>
    <w:rsid w:val="002F286B"/>
    <w:rsid w:val="002F6D9B"/>
    <w:rsid w:val="00304935"/>
    <w:rsid w:val="00311952"/>
    <w:rsid w:val="0031759B"/>
    <w:rsid w:val="0032777A"/>
    <w:rsid w:val="00335BF5"/>
    <w:rsid w:val="00336068"/>
    <w:rsid w:val="0033625A"/>
    <w:rsid w:val="00337C5B"/>
    <w:rsid w:val="00341CC0"/>
    <w:rsid w:val="00344A33"/>
    <w:rsid w:val="00347203"/>
    <w:rsid w:val="0034782B"/>
    <w:rsid w:val="00351605"/>
    <w:rsid w:val="00352F1D"/>
    <w:rsid w:val="00362502"/>
    <w:rsid w:val="00365262"/>
    <w:rsid w:val="003665EA"/>
    <w:rsid w:val="0037194F"/>
    <w:rsid w:val="003730B8"/>
    <w:rsid w:val="003741B6"/>
    <w:rsid w:val="00375804"/>
    <w:rsid w:val="00377AD1"/>
    <w:rsid w:val="00384F38"/>
    <w:rsid w:val="0038771C"/>
    <w:rsid w:val="00393E43"/>
    <w:rsid w:val="003956C2"/>
    <w:rsid w:val="003A4865"/>
    <w:rsid w:val="003D1676"/>
    <w:rsid w:val="003D490B"/>
    <w:rsid w:val="003E21FF"/>
    <w:rsid w:val="003F156D"/>
    <w:rsid w:val="003F5ADD"/>
    <w:rsid w:val="003F7E49"/>
    <w:rsid w:val="0040077F"/>
    <w:rsid w:val="00405CE6"/>
    <w:rsid w:val="00406A7D"/>
    <w:rsid w:val="00407D65"/>
    <w:rsid w:val="00415C4D"/>
    <w:rsid w:val="00416BDE"/>
    <w:rsid w:val="00424201"/>
    <w:rsid w:val="00427375"/>
    <w:rsid w:val="0043227C"/>
    <w:rsid w:val="0043463C"/>
    <w:rsid w:val="00435846"/>
    <w:rsid w:val="00436592"/>
    <w:rsid w:val="00443C06"/>
    <w:rsid w:val="00453831"/>
    <w:rsid w:val="00455F45"/>
    <w:rsid w:val="00457D86"/>
    <w:rsid w:val="004604B5"/>
    <w:rsid w:val="00460DA8"/>
    <w:rsid w:val="00461D17"/>
    <w:rsid w:val="00465EFA"/>
    <w:rsid w:val="0046633C"/>
    <w:rsid w:val="00474487"/>
    <w:rsid w:val="004814C4"/>
    <w:rsid w:val="00482CF2"/>
    <w:rsid w:val="00483CE3"/>
    <w:rsid w:val="0049478B"/>
    <w:rsid w:val="004951EC"/>
    <w:rsid w:val="004969B2"/>
    <w:rsid w:val="004A1C9C"/>
    <w:rsid w:val="004A46F3"/>
    <w:rsid w:val="004B014B"/>
    <w:rsid w:val="004B3618"/>
    <w:rsid w:val="004C03EA"/>
    <w:rsid w:val="004C0D82"/>
    <w:rsid w:val="004C3DB9"/>
    <w:rsid w:val="004C450A"/>
    <w:rsid w:val="004D2BB4"/>
    <w:rsid w:val="004D3651"/>
    <w:rsid w:val="004E07CF"/>
    <w:rsid w:val="004E41B9"/>
    <w:rsid w:val="004E4C91"/>
    <w:rsid w:val="004E6034"/>
    <w:rsid w:val="004E7E7B"/>
    <w:rsid w:val="004F02E4"/>
    <w:rsid w:val="004F20F8"/>
    <w:rsid w:val="004F50F1"/>
    <w:rsid w:val="004F5BD7"/>
    <w:rsid w:val="004F726C"/>
    <w:rsid w:val="004F7D39"/>
    <w:rsid w:val="005005FF"/>
    <w:rsid w:val="00517D4B"/>
    <w:rsid w:val="00523784"/>
    <w:rsid w:val="00533330"/>
    <w:rsid w:val="00535E28"/>
    <w:rsid w:val="005375AB"/>
    <w:rsid w:val="00540BBB"/>
    <w:rsid w:val="00542021"/>
    <w:rsid w:val="00542444"/>
    <w:rsid w:val="00543EC5"/>
    <w:rsid w:val="00545D83"/>
    <w:rsid w:val="00553B5F"/>
    <w:rsid w:val="00561991"/>
    <w:rsid w:val="00561D2F"/>
    <w:rsid w:val="0056310E"/>
    <w:rsid w:val="005669EB"/>
    <w:rsid w:val="0057367B"/>
    <w:rsid w:val="0058688F"/>
    <w:rsid w:val="00595D1C"/>
    <w:rsid w:val="005A0FF7"/>
    <w:rsid w:val="005B0967"/>
    <w:rsid w:val="005B0C8B"/>
    <w:rsid w:val="005C4AB2"/>
    <w:rsid w:val="005D4D28"/>
    <w:rsid w:val="005D5F2C"/>
    <w:rsid w:val="005E449A"/>
    <w:rsid w:val="005E68AE"/>
    <w:rsid w:val="005F14B9"/>
    <w:rsid w:val="005F305D"/>
    <w:rsid w:val="005F5DB4"/>
    <w:rsid w:val="006005AD"/>
    <w:rsid w:val="006030B6"/>
    <w:rsid w:val="00611E66"/>
    <w:rsid w:val="00613F1E"/>
    <w:rsid w:val="00613F76"/>
    <w:rsid w:val="006178A4"/>
    <w:rsid w:val="00620AE6"/>
    <w:rsid w:val="00622152"/>
    <w:rsid w:val="00623948"/>
    <w:rsid w:val="00626907"/>
    <w:rsid w:val="00626E13"/>
    <w:rsid w:val="006270AF"/>
    <w:rsid w:val="00630E24"/>
    <w:rsid w:val="00631CB9"/>
    <w:rsid w:val="00641554"/>
    <w:rsid w:val="006508E6"/>
    <w:rsid w:val="006519C8"/>
    <w:rsid w:val="00655761"/>
    <w:rsid w:val="00656ABB"/>
    <w:rsid w:val="006644E7"/>
    <w:rsid w:val="00673742"/>
    <w:rsid w:val="00675FA8"/>
    <w:rsid w:val="00687EAC"/>
    <w:rsid w:val="00690498"/>
    <w:rsid w:val="00690D9B"/>
    <w:rsid w:val="00691B2D"/>
    <w:rsid w:val="00693374"/>
    <w:rsid w:val="006946DA"/>
    <w:rsid w:val="0069682C"/>
    <w:rsid w:val="00696BD1"/>
    <w:rsid w:val="006A25F1"/>
    <w:rsid w:val="006A57CE"/>
    <w:rsid w:val="006B447F"/>
    <w:rsid w:val="006B7E08"/>
    <w:rsid w:val="006C7339"/>
    <w:rsid w:val="006D42F4"/>
    <w:rsid w:val="006D5660"/>
    <w:rsid w:val="006D771E"/>
    <w:rsid w:val="006E2AD0"/>
    <w:rsid w:val="006E3F68"/>
    <w:rsid w:val="006F1D3F"/>
    <w:rsid w:val="006F7524"/>
    <w:rsid w:val="007038E2"/>
    <w:rsid w:val="00710BB6"/>
    <w:rsid w:val="00711133"/>
    <w:rsid w:val="007164D9"/>
    <w:rsid w:val="00721988"/>
    <w:rsid w:val="007231FF"/>
    <w:rsid w:val="00730BBA"/>
    <w:rsid w:val="00732786"/>
    <w:rsid w:val="00736A66"/>
    <w:rsid w:val="00741571"/>
    <w:rsid w:val="00745B10"/>
    <w:rsid w:val="00747CD8"/>
    <w:rsid w:val="007566A3"/>
    <w:rsid w:val="007569C3"/>
    <w:rsid w:val="00767D11"/>
    <w:rsid w:val="0077087C"/>
    <w:rsid w:val="00773C25"/>
    <w:rsid w:val="00775793"/>
    <w:rsid w:val="00776FAD"/>
    <w:rsid w:val="007866D1"/>
    <w:rsid w:val="0079432D"/>
    <w:rsid w:val="007976DA"/>
    <w:rsid w:val="007B0117"/>
    <w:rsid w:val="007B0620"/>
    <w:rsid w:val="007B4671"/>
    <w:rsid w:val="007C2223"/>
    <w:rsid w:val="007D6AD0"/>
    <w:rsid w:val="007D7AB7"/>
    <w:rsid w:val="007E1A55"/>
    <w:rsid w:val="007E4FA4"/>
    <w:rsid w:val="007F1440"/>
    <w:rsid w:val="007F1C29"/>
    <w:rsid w:val="007F39F1"/>
    <w:rsid w:val="0080492B"/>
    <w:rsid w:val="00822936"/>
    <w:rsid w:val="0083558C"/>
    <w:rsid w:val="00836C5A"/>
    <w:rsid w:val="00837E4D"/>
    <w:rsid w:val="00850CE2"/>
    <w:rsid w:val="0086156E"/>
    <w:rsid w:val="008624C5"/>
    <w:rsid w:val="008765C8"/>
    <w:rsid w:val="0088398E"/>
    <w:rsid w:val="00894BB4"/>
    <w:rsid w:val="008A1704"/>
    <w:rsid w:val="008A4750"/>
    <w:rsid w:val="008B1220"/>
    <w:rsid w:val="008B469D"/>
    <w:rsid w:val="008C00C7"/>
    <w:rsid w:val="008C1843"/>
    <w:rsid w:val="008C3A21"/>
    <w:rsid w:val="008C6D83"/>
    <w:rsid w:val="008D2672"/>
    <w:rsid w:val="008D60B8"/>
    <w:rsid w:val="008D65DC"/>
    <w:rsid w:val="008D69AF"/>
    <w:rsid w:val="008E15F2"/>
    <w:rsid w:val="008E34C4"/>
    <w:rsid w:val="008F1C28"/>
    <w:rsid w:val="008F338D"/>
    <w:rsid w:val="008F394E"/>
    <w:rsid w:val="008F5EC7"/>
    <w:rsid w:val="008F6C82"/>
    <w:rsid w:val="00902133"/>
    <w:rsid w:val="00905353"/>
    <w:rsid w:val="00911B2E"/>
    <w:rsid w:val="009159A5"/>
    <w:rsid w:val="00916157"/>
    <w:rsid w:val="00917D48"/>
    <w:rsid w:val="009208C3"/>
    <w:rsid w:val="00926368"/>
    <w:rsid w:val="00930A73"/>
    <w:rsid w:val="00930BEA"/>
    <w:rsid w:val="00933198"/>
    <w:rsid w:val="0094362B"/>
    <w:rsid w:val="009509D5"/>
    <w:rsid w:val="00955A8A"/>
    <w:rsid w:val="009642E9"/>
    <w:rsid w:val="00967A93"/>
    <w:rsid w:val="0097110C"/>
    <w:rsid w:val="0097524B"/>
    <w:rsid w:val="009810D4"/>
    <w:rsid w:val="0098180F"/>
    <w:rsid w:val="009833AD"/>
    <w:rsid w:val="009878C2"/>
    <w:rsid w:val="009933CA"/>
    <w:rsid w:val="009954CD"/>
    <w:rsid w:val="00996378"/>
    <w:rsid w:val="009A059F"/>
    <w:rsid w:val="009A09D5"/>
    <w:rsid w:val="009A5840"/>
    <w:rsid w:val="009B0816"/>
    <w:rsid w:val="009B4518"/>
    <w:rsid w:val="009D41D5"/>
    <w:rsid w:val="009D52F1"/>
    <w:rsid w:val="009D648A"/>
    <w:rsid w:val="009E28FB"/>
    <w:rsid w:val="009E4BF6"/>
    <w:rsid w:val="009E4FFD"/>
    <w:rsid w:val="009E6BAE"/>
    <w:rsid w:val="009F4F82"/>
    <w:rsid w:val="009F6F38"/>
    <w:rsid w:val="009F7EA7"/>
    <w:rsid w:val="00A011B7"/>
    <w:rsid w:val="00A02671"/>
    <w:rsid w:val="00A06B31"/>
    <w:rsid w:val="00A1090A"/>
    <w:rsid w:val="00A26033"/>
    <w:rsid w:val="00A316A0"/>
    <w:rsid w:val="00A34FEB"/>
    <w:rsid w:val="00A4005E"/>
    <w:rsid w:val="00A4016D"/>
    <w:rsid w:val="00A40340"/>
    <w:rsid w:val="00A4049F"/>
    <w:rsid w:val="00A41ED7"/>
    <w:rsid w:val="00A520D1"/>
    <w:rsid w:val="00A52852"/>
    <w:rsid w:val="00A56FF6"/>
    <w:rsid w:val="00A5789D"/>
    <w:rsid w:val="00A63CF2"/>
    <w:rsid w:val="00A64785"/>
    <w:rsid w:val="00A67F48"/>
    <w:rsid w:val="00A77853"/>
    <w:rsid w:val="00A82028"/>
    <w:rsid w:val="00A845B9"/>
    <w:rsid w:val="00A86A36"/>
    <w:rsid w:val="00A92F83"/>
    <w:rsid w:val="00A97B37"/>
    <w:rsid w:val="00AA20CC"/>
    <w:rsid w:val="00AA6313"/>
    <w:rsid w:val="00AB54EB"/>
    <w:rsid w:val="00AC2F31"/>
    <w:rsid w:val="00AC3042"/>
    <w:rsid w:val="00AC61AD"/>
    <w:rsid w:val="00AD1E8A"/>
    <w:rsid w:val="00AE4229"/>
    <w:rsid w:val="00AF2B9B"/>
    <w:rsid w:val="00AF3C60"/>
    <w:rsid w:val="00AF7320"/>
    <w:rsid w:val="00B0308A"/>
    <w:rsid w:val="00B06ADF"/>
    <w:rsid w:val="00B06CAE"/>
    <w:rsid w:val="00B2173D"/>
    <w:rsid w:val="00B21785"/>
    <w:rsid w:val="00B21E82"/>
    <w:rsid w:val="00B2235C"/>
    <w:rsid w:val="00B25FC3"/>
    <w:rsid w:val="00B30851"/>
    <w:rsid w:val="00B311DC"/>
    <w:rsid w:val="00B35F83"/>
    <w:rsid w:val="00B37F87"/>
    <w:rsid w:val="00B45048"/>
    <w:rsid w:val="00B4755F"/>
    <w:rsid w:val="00B50F47"/>
    <w:rsid w:val="00B53633"/>
    <w:rsid w:val="00B53D47"/>
    <w:rsid w:val="00B6448A"/>
    <w:rsid w:val="00B74B03"/>
    <w:rsid w:val="00B80893"/>
    <w:rsid w:val="00B90C16"/>
    <w:rsid w:val="00B91062"/>
    <w:rsid w:val="00B9433A"/>
    <w:rsid w:val="00B97466"/>
    <w:rsid w:val="00BA06C2"/>
    <w:rsid w:val="00BB13C7"/>
    <w:rsid w:val="00BB74C3"/>
    <w:rsid w:val="00BB775C"/>
    <w:rsid w:val="00BC0F5E"/>
    <w:rsid w:val="00BC3495"/>
    <w:rsid w:val="00BC6B79"/>
    <w:rsid w:val="00BD0012"/>
    <w:rsid w:val="00BF2D0E"/>
    <w:rsid w:val="00BF2E60"/>
    <w:rsid w:val="00BF3CD9"/>
    <w:rsid w:val="00BF465E"/>
    <w:rsid w:val="00C04226"/>
    <w:rsid w:val="00C14EBB"/>
    <w:rsid w:val="00C306FC"/>
    <w:rsid w:val="00C32AFD"/>
    <w:rsid w:val="00C3473B"/>
    <w:rsid w:val="00C3591A"/>
    <w:rsid w:val="00C37355"/>
    <w:rsid w:val="00C40C5D"/>
    <w:rsid w:val="00C42B40"/>
    <w:rsid w:val="00C47929"/>
    <w:rsid w:val="00C56D55"/>
    <w:rsid w:val="00C57F2B"/>
    <w:rsid w:val="00C60350"/>
    <w:rsid w:val="00C61A08"/>
    <w:rsid w:val="00C62C37"/>
    <w:rsid w:val="00C72549"/>
    <w:rsid w:val="00C74511"/>
    <w:rsid w:val="00C74F7D"/>
    <w:rsid w:val="00C7559C"/>
    <w:rsid w:val="00C81ED8"/>
    <w:rsid w:val="00C90FF3"/>
    <w:rsid w:val="00C9234E"/>
    <w:rsid w:val="00CA619E"/>
    <w:rsid w:val="00CB6D92"/>
    <w:rsid w:val="00CB7483"/>
    <w:rsid w:val="00CC4BA8"/>
    <w:rsid w:val="00CC6284"/>
    <w:rsid w:val="00CC772D"/>
    <w:rsid w:val="00CD54CF"/>
    <w:rsid w:val="00CF2354"/>
    <w:rsid w:val="00D00C6F"/>
    <w:rsid w:val="00D02F13"/>
    <w:rsid w:val="00D03D46"/>
    <w:rsid w:val="00D1083E"/>
    <w:rsid w:val="00D119CB"/>
    <w:rsid w:val="00D12F22"/>
    <w:rsid w:val="00D14484"/>
    <w:rsid w:val="00D145D3"/>
    <w:rsid w:val="00D16D79"/>
    <w:rsid w:val="00D222F4"/>
    <w:rsid w:val="00D23444"/>
    <w:rsid w:val="00D3018A"/>
    <w:rsid w:val="00D317F9"/>
    <w:rsid w:val="00D35043"/>
    <w:rsid w:val="00D36A60"/>
    <w:rsid w:val="00D4641C"/>
    <w:rsid w:val="00D529C4"/>
    <w:rsid w:val="00D63F78"/>
    <w:rsid w:val="00D67BA1"/>
    <w:rsid w:val="00D70362"/>
    <w:rsid w:val="00D727A1"/>
    <w:rsid w:val="00D75982"/>
    <w:rsid w:val="00D809CA"/>
    <w:rsid w:val="00D84399"/>
    <w:rsid w:val="00D87E22"/>
    <w:rsid w:val="00D909B1"/>
    <w:rsid w:val="00D9197B"/>
    <w:rsid w:val="00D94D31"/>
    <w:rsid w:val="00D95CCE"/>
    <w:rsid w:val="00D96411"/>
    <w:rsid w:val="00D973DB"/>
    <w:rsid w:val="00D97EA5"/>
    <w:rsid w:val="00DA3C3C"/>
    <w:rsid w:val="00DA404A"/>
    <w:rsid w:val="00DA5E8F"/>
    <w:rsid w:val="00DA6AE3"/>
    <w:rsid w:val="00DC064C"/>
    <w:rsid w:val="00DC3966"/>
    <w:rsid w:val="00DC7EDA"/>
    <w:rsid w:val="00DD7BB9"/>
    <w:rsid w:val="00DE290A"/>
    <w:rsid w:val="00DE62F7"/>
    <w:rsid w:val="00DF136C"/>
    <w:rsid w:val="00DF524F"/>
    <w:rsid w:val="00E04F60"/>
    <w:rsid w:val="00E04FC1"/>
    <w:rsid w:val="00E116D7"/>
    <w:rsid w:val="00E26AA9"/>
    <w:rsid w:val="00E270E8"/>
    <w:rsid w:val="00E35A24"/>
    <w:rsid w:val="00E46B69"/>
    <w:rsid w:val="00E47BF2"/>
    <w:rsid w:val="00E54513"/>
    <w:rsid w:val="00E56BFC"/>
    <w:rsid w:val="00E60C81"/>
    <w:rsid w:val="00E61AA8"/>
    <w:rsid w:val="00E7251B"/>
    <w:rsid w:val="00E725DC"/>
    <w:rsid w:val="00E81354"/>
    <w:rsid w:val="00E81BBA"/>
    <w:rsid w:val="00E82F3D"/>
    <w:rsid w:val="00E87CAF"/>
    <w:rsid w:val="00E96A70"/>
    <w:rsid w:val="00EA37FD"/>
    <w:rsid w:val="00EB2D79"/>
    <w:rsid w:val="00EB4778"/>
    <w:rsid w:val="00EC2145"/>
    <w:rsid w:val="00EC2816"/>
    <w:rsid w:val="00EC3223"/>
    <w:rsid w:val="00ED4A31"/>
    <w:rsid w:val="00ED6692"/>
    <w:rsid w:val="00EE1712"/>
    <w:rsid w:val="00EE4045"/>
    <w:rsid w:val="00EE418D"/>
    <w:rsid w:val="00EE4ECE"/>
    <w:rsid w:val="00EF376A"/>
    <w:rsid w:val="00EF3AA7"/>
    <w:rsid w:val="00EF7DCA"/>
    <w:rsid w:val="00F00F22"/>
    <w:rsid w:val="00F041CE"/>
    <w:rsid w:val="00F13618"/>
    <w:rsid w:val="00F14976"/>
    <w:rsid w:val="00F150F1"/>
    <w:rsid w:val="00F20295"/>
    <w:rsid w:val="00F20F38"/>
    <w:rsid w:val="00F273FA"/>
    <w:rsid w:val="00F3216E"/>
    <w:rsid w:val="00F340CC"/>
    <w:rsid w:val="00F34954"/>
    <w:rsid w:val="00F46EFD"/>
    <w:rsid w:val="00F51858"/>
    <w:rsid w:val="00F51ECD"/>
    <w:rsid w:val="00F669D9"/>
    <w:rsid w:val="00F72B1B"/>
    <w:rsid w:val="00F7542D"/>
    <w:rsid w:val="00F76575"/>
    <w:rsid w:val="00F80C1A"/>
    <w:rsid w:val="00F831E3"/>
    <w:rsid w:val="00F86669"/>
    <w:rsid w:val="00F9305D"/>
    <w:rsid w:val="00F9673D"/>
    <w:rsid w:val="00F96C95"/>
    <w:rsid w:val="00FA0C97"/>
    <w:rsid w:val="00FA18ED"/>
    <w:rsid w:val="00FA2037"/>
    <w:rsid w:val="00FA3CD3"/>
    <w:rsid w:val="00FA4735"/>
    <w:rsid w:val="00FA4D97"/>
    <w:rsid w:val="00FB01E9"/>
    <w:rsid w:val="00FB342E"/>
    <w:rsid w:val="00FB7A24"/>
    <w:rsid w:val="00FC5F6F"/>
    <w:rsid w:val="00FC6EE6"/>
    <w:rsid w:val="00FC707D"/>
    <w:rsid w:val="00FC7A0B"/>
    <w:rsid w:val="00FD7B5D"/>
    <w:rsid w:val="00FE40C7"/>
    <w:rsid w:val="00FF071B"/>
    <w:rsid w:val="00FF1F01"/>
    <w:rsid w:val="00FF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AFB6A"/>
  <w15:docId w15:val="{35872D54-4E6E-4B54-B918-4ED6C445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19CB"/>
  </w:style>
  <w:style w:type="paragraph" w:styleId="1">
    <w:name w:val="heading 1"/>
    <w:basedOn w:val="a1"/>
    <w:next w:val="a1"/>
    <w:link w:val="10"/>
    <w:uiPriority w:val="9"/>
    <w:qFormat/>
    <w:rsid w:val="006178A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1"/>
    <w:next w:val="a1"/>
    <w:link w:val="20"/>
    <w:uiPriority w:val="9"/>
    <w:semiHidden/>
    <w:unhideWhenUsed/>
    <w:qFormat/>
    <w:rsid w:val="006178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617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6F1D3F"/>
    <w:pPr>
      <w:keepNext/>
      <w:keepLines/>
      <w:spacing w:before="40" w:after="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0A4E45"/>
    <w:pPr>
      <w:spacing w:after="0" w:line="240" w:lineRule="auto"/>
    </w:pPr>
  </w:style>
  <w:style w:type="paragraph" w:styleId="a7">
    <w:name w:val="List Paragraph"/>
    <w:basedOn w:val="a1"/>
    <w:link w:val="a8"/>
    <w:uiPriority w:val="34"/>
    <w:qFormat/>
    <w:rsid w:val="000A4E45"/>
    <w:pPr>
      <w:ind w:left="720"/>
      <w:contextualSpacing/>
    </w:pPr>
  </w:style>
  <w:style w:type="character" w:customStyle="1" w:styleId="a6">
    <w:name w:val="Без интервала Знак"/>
    <w:basedOn w:val="a2"/>
    <w:link w:val="a5"/>
    <w:uiPriority w:val="1"/>
    <w:rsid w:val="00FB7A24"/>
  </w:style>
  <w:style w:type="paragraph" w:styleId="a9">
    <w:name w:val="Balloon Text"/>
    <w:basedOn w:val="a1"/>
    <w:link w:val="aa"/>
    <w:uiPriority w:val="99"/>
    <w:semiHidden/>
    <w:unhideWhenUsed/>
    <w:rsid w:val="00FB7A24"/>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FB7A24"/>
    <w:rPr>
      <w:rFonts w:ascii="Tahoma" w:hAnsi="Tahoma" w:cs="Tahoma"/>
      <w:sz w:val="16"/>
      <w:szCs w:val="16"/>
    </w:rPr>
  </w:style>
  <w:style w:type="table" w:styleId="ab">
    <w:name w:val="Table Grid"/>
    <w:basedOn w:val="a3"/>
    <w:uiPriority w:val="59"/>
    <w:rsid w:val="006A57CE"/>
    <w:pPr>
      <w:spacing w:after="0" w:line="240" w:lineRule="auto"/>
    </w:pPr>
    <w:rPr>
      <w:rFonts w:ascii="Calibri" w:eastAsia="Calibri" w:hAnsi="Calibri"/>
      <w:bCs/>
      <w:color w:val="auto"/>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1"/>
    <w:uiPriority w:val="99"/>
    <w:unhideWhenUsed/>
    <w:rsid w:val="008C1843"/>
    <w:pPr>
      <w:spacing w:before="100" w:beforeAutospacing="1" w:after="100" w:afterAutospacing="1" w:line="240" w:lineRule="auto"/>
    </w:pPr>
    <w:rPr>
      <w:rFonts w:eastAsia="Times New Roman"/>
      <w:bCs/>
      <w:color w:val="auto"/>
      <w:sz w:val="24"/>
      <w:szCs w:val="24"/>
      <w:lang w:eastAsia="ru-RU"/>
    </w:rPr>
  </w:style>
  <w:style w:type="character" w:customStyle="1" w:styleId="apple-converted-space">
    <w:name w:val="apple-converted-space"/>
    <w:basedOn w:val="a2"/>
    <w:rsid w:val="008C1843"/>
  </w:style>
  <w:style w:type="character" w:customStyle="1" w:styleId="w">
    <w:name w:val="w"/>
    <w:basedOn w:val="a2"/>
    <w:rsid w:val="008C1843"/>
  </w:style>
  <w:style w:type="character" w:customStyle="1" w:styleId="bigtext12">
    <w:name w:val="bigtext12"/>
    <w:basedOn w:val="a2"/>
    <w:rsid w:val="008C1843"/>
  </w:style>
  <w:style w:type="paragraph" w:styleId="ad">
    <w:name w:val="Body Text"/>
    <w:basedOn w:val="a1"/>
    <w:link w:val="ae"/>
    <w:uiPriority w:val="99"/>
    <w:unhideWhenUsed/>
    <w:rsid w:val="008C1843"/>
    <w:pPr>
      <w:suppressAutoHyphens/>
      <w:spacing w:after="120" w:line="240" w:lineRule="auto"/>
    </w:pPr>
    <w:rPr>
      <w:rFonts w:eastAsia="Times New Roman"/>
      <w:bCs/>
      <w:color w:val="auto"/>
      <w:sz w:val="24"/>
      <w:szCs w:val="24"/>
      <w:lang w:eastAsia="zh-CN"/>
    </w:rPr>
  </w:style>
  <w:style w:type="character" w:customStyle="1" w:styleId="ae">
    <w:name w:val="Основной текст Знак"/>
    <w:basedOn w:val="a2"/>
    <w:link w:val="ad"/>
    <w:uiPriority w:val="99"/>
    <w:rsid w:val="008C1843"/>
    <w:rPr>
      <w:rFonts w:eastAsia="Times New Roman"/>
      <w:bCs/>
      <w:color w:val="auto"/>
      <w:sz w:val="24"/>
      <w:szCs w:val="24"/>
      <w:lang w:eastAsia="zh-CN"/>
    </w:rPr>
  </w:style>
  <w:style w:type="character" w:customStyle="1" w:styleId="st">
    <w:name w:val="st"/>
    <w:basedOn w:val="a2"/>
    <w:rsid w:val="008C1843"/>
  </w:style>
  <w:style w:type="paragraph" w:customStyle="1" w:styleId="af">
    <w:name w:val="Содержимое таблицы"/>
    <w:basedOn w:val="a1"/>
    <w:rsid w:val="00351605"/>
    <w:pPr>
      <w:widowControl w:val="0"/>
      <w:suppressLineNumbers/>
      <w:suppressAutoHyphens/>
      <w:spacing w:after="0" w:line="240" w:lineRule="auto"/>
    </w:pPr>
    <w:rPr>
      <w:rFonts w:ascii="Arial" w:eastAsia="Lucida Sans Unicode" w:hAnsi="Arial" w:cs="Arial"/>
      <w:bCs/>
      <w:color w:val="auto"/>
      <w:kern w:val="1"/>
      <w:sz w:val="20"/>
      <w:szCs w:val="24"/>
      <w:lang w:eastAsia="zh-CN"/>
    </w:rPr>
  </w:style>
  <w:style w:type="paragraph" w:styleId="af0">
    <w:name w:val="header"/>
    <w:basedOn w:val="a1"/>
    <w:link w:val="af1"/>
    <w:unhideWhenUsed/>
    <w:rsid w:val="006946DA"/>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6946DA"/>
  </w:style>
  <w:style w:type="paragraph" w:styleId="af2">
    <w:name w:val="footer"/>
    <w:basedOn w:val="a1"/>
    <w:link w:val="af3"/>
    <w:uiPriority w:val="99"/>
    <w:unhideWhenUsed/>
    <w:rsid w:val="006946DA"/>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6946DA"/>
  </w:style>
  <w:style w:type="paragraph" w:styleId="af4">
    <w:name w:val="caption"/>
    <w:basedOn w:val="a1"/>
    <w:next w:val="a1"/>
    <w:uiPriority w:val="35"/>
    <w:unhideWhenUsed/>
    <w:qFormat/>
    <w:rsid w:val="00E81354"/>
    <w:pPr>
      <w:spacing w:line="240" w:lineRule="auto"/>
    </w:pPr>
    <w:rPr>
      <w:rFonts w:eastAsiaTheme="minorEastAsia"/>
      <w:b/>
      <w:color w:val="4F81BD" w:themeColor="accent1"/>
      <w:sz w:val="18"/>
      <w:szCs w:val="18"/>
      <w:lang w:eastAsia="ru-RU"/>
    </w:rPr>
  </w:style>
  <w:style w:type="paragraph" w:styleId="af5">
    <w:name w:val="Body Text Indent"/>
    <w:basedOn w:val="a1"/>
    <w:link w:val="af6"/>
    <w:uiPriority w:val="99"/>
    <w:semiHidden/>
    <w:unhideWhenUsed/>
    <w:rsid w:val="00EF3AA7"/>
    <w:pPr>
      <w:spacing w:after="120"/>
      <w:ind w:left="283"/>
    </w:pPr>
  </w:style>
  <w:style w:type="character" w:customStyle="1" w:styleId="af6">
    <w:name w:val="Основной текст с отступом Знак"/>
    <w:basedOn w:val="a2"/>
    <w:link w:val="af5"/>
    <w:uiPriority w:val="99"/>
    <w:semiHidden/>
    <w:rsid w:val="00EF3AA7"/>
  </w:style>
  <w:style w:type="character" w:styleId="af7">
    <w:name w:val="Hyperlink"/>
    <w:basedOn w:val="a2"/>
    <w:uiPriority w:val="99"/>
    <w:unhideWhenUsed/>
    <w:rsid w:val="00DA404A"/>
    <w:rPr>
      <w:color w:val="0000FF" w:themeColor="hyperlink"/>
      <w:u w:val="single"/>
    </w:rPr>
  </w:style>
  <w:style w:type="paragraph" w:customStyle="1" w:styleId="af8">
    <w:name w:val="Тема рус"/>
    <w:basedOn w:val="a1"/>
    <w:link w:val="af9"/>
    <w:qFormat/>
    <w:rsid w:val="00F9673D"/>
    <w:pPr>
      <w:keepLines/>
      <w:widowControl w:val="0"/>
      <w:suppressAutoHyphens/>
      <w:spacing w:after="0" w:line="240" w:lineRule="auto"/>
      <w:jc w:val="center"/>
    </w:pPr>
    <w:rPr>
      <w:rFonts w:ascii="Calibri" w:hAnsi="Calibri"/>
      <w:b/>
      <w:sz w:val="36"/>
    </w:rPr>
  </w:style>
  <w:style w:type="paragraph" w:customStyle="1" w:styleId="afa">
    <w:name w:val="Автор"/>
    <w:basedOn w:val="a1"/>
    <w:link w:val="afb"/>
    <w:qFormat/>
    <w:rsid w:val="00362502"/>
    <w:pPr>
      <w:keepLines/>
      <w:widowControl w:val="0"/>
      <w:suppressAutoHyphens/>
      <w:spacing w:after="0" w:line="360" w:lineRule="auto"/>
      <w:jc w:val="right"/>
    </w:pPr>
    <w:rPr>
      <w:rFonts w:asciiTheme="majorHAnsi" w:hAnsiTheme="majorHAnsi"/>
      <w:i/>
    </w:rPr>
  </w:style>
  <w:style w:type="character" w:customStyle="1" w:styleId="af9">
    <w:name w:val="Тема рус Знак"/>
    <w:basedOn w:val="a2"/>
    <w:link w:val="af8"/>
    <w:rsid w:val="00F9673D"/>
    <w:rPr>
      <w:rFonts w:ascii="Calibri" w:hAnsi="Calibri"/>
      <w:b/>
      <w:sz w:val="36"/>
    </w:rPr>
  </w:style>
  <w:style w:type="paragraph" w:customStyle="1" w:styleId="afc">
    <w:name w:val="Науч рук"/>
    <w:basedOn w:val="a1"/>
    <w:link w:val="afd"/>
    <w:qFormat/>
    <w:rsid w:val="002513CA"/>
    <w:pPr>
      <w:keepLines/>
      <w:widowControl w:val="0"/>
      <w:suppressAutoHyphens/>
      <w:spacing w:after="0" w:line="240" w:lineRule="auto"/>
      <w:jc w:val="right"/>
    </w:pPr>
    <w:rPr>
      <w:rFonts w:ascii="Calibri" w:hAnsi="Calibri"/>
      <w:i/>
    </w:rPr>
  </w:style>
  <w:style w:type="character" w:customStyle="1" w:styleId="afb">
    <w:name w:val="Автор Знак"/>
    <w:basedOn w:val="a2"/>
    <w:link w:val="afa"/>
    <w:rsid w:val="00362502"/>
    <w:rPr>
      <w:rFonts w:asciiTheme="majorHAnsi" w:hAnsiTheme="majorHAnsi"/>
      <w:i/>
      <w:szCs w:val="28"/>
    </w:rPr>
  </w:style>
  <w:style w:type="paragraph" w:customStyle="1" w:styleId="afe">
    <w:name w:val="Текст тезисов"/>
    <w:basedOn w:val="a1"/>
    <w:link w:val="aff"/>
    <w:qFormat/>
    <w:rsid w:val="002513CA"/>
    <w:pPr>
      <w:spacing w:after="0" w:line="240" w:lineRule="auto"/>
      <w:ind w:firstLine="708"/>
      <w:jc w:val="both"/>
    </w:pPr>
    <w:rPr>
      <w:rFonts w:eastAsia="PMingLiU"/>
    </w:rPr>
  </w:style>
  <w:style w:type="character" w:customStyle="1" w:styleId="afd">
    <w:name w:val="Науч рук Знак"/>
    <w:basedOn w:val="a2"/>
    <w:link w:val="afc"/>
    <w:rsid w:val="002513CA"/>
    <w:rPr>
      <w:rFonts w:ascii="Calibri" w:hAnsi="Calibri"/>
      <w:i/>
    </w:rPr>
  </w:style>
  <w:style w:type="character" w:customStyle="1" w:styleId="10">
    <w:name w:val="Заголовок 1 Знак"/>
    <w:basedOn w:val="a2"/>
    <w:link w:val="1"/>
    <w:uiPriority w:val="9"/>
    <w:rsid w:val="006178A4"/>
    <w:rPr>
      <w:rFonts w:asciiTheme="majorHAnsi" w:eastAsiaTheme="majorEastAsia" w:hAnsiTheme="majorHAnsi" w:cstheme="majorBidi"/>
      <w:b/>
      <w:bCs/>
      <w:color w:val="365F91" w:themeColor="accent1" w:themeShade="BF"/>
      <w:szCs w:val="28"/>
    </w:rPr>
  </w:style>
  <w:style w:type="character" w:customStyle="1" w:styleId="aff">
    <w:name w:val="Текст тезисов Знак"/>
    <w:basedOn w:val="a2"/>
    <w:link w:val="afe"/>
    <w:rsid w:val="002513CA"/>
    <w:rPr>
      <w:rFonts w:eastAsia="PMingLiU"/>
    </w:rPr>
  </w:style>
  <w:style w:type="character" w:customStyle="1" w:styleId="20">
    <w:name w:val="Заголовок 2 Знак"/>
    <w:basedOn w:val="a2"/>
    <w:link w:val="2"/>
    <w:uiPriority w:val="9"/>
    <w:semiHidden/>
    <w:rsid w:val="006178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6178A4"/>
    <w:rPr>
      <w:rFonts w:asciiTheme="majorHAnsi" w:eastAsiaTheme="majorEastAsia" w:hAnsiTheme="majorHAnsi" w:cstheme="majorBidi"/>
      <w:b/>
      <w:bCs/>
      <w:color w:val="4F81BD" w:themeColor="accent1"/>
    </w:rPr>
  </w:style>
  <w:style w:type="paragraph" w:styleId="21">
    <w:name w:val="toc 2"/>
    <w:basedOn w:val="a1"/>
    <w:next w:val="a1"/>
    <w:autoRedefine/>
    <w:uiPriority w:val="39"/>
    <w:unhideWhenUsed/>
    <w:rsid w:val="00930A73"/>
    <w:pPr>
      <w:tabs>
        <w:tab w:val="right" w:leader="dot" w:pos="9628"/>
      </w:tabs>
      <w:spacing w:after="100"/>
    </w:pPr>
    <w:rPr>
      <w:rFonts w:asciiTheme="minorHAnsi" w:hAnsiTheme="minorHAnsi" w:cstheme="minorHAnsi"/>
      <w:noProof/>
    </w:rPr>
  </w:style>
  <w:style w:type="paragraph" w:styleId="11">
    <w:name w:val="toc 1"/>
    <w:aliases w:val="Оглавление сборника"/>
    <w:basedOn w:val="a1"/>
    <w:next w:val="a1"/>
    <w:autoRedefine/>
    <w:uiPriority w:val="39"/>
    <w:unhideWhenUsed/>
    <w:rsid w:val="00B53633"/>
    <w:pPr>
      <w:tabs>
        <w:tab w:val="right" w:leader="dot" w:pos="9628"/>
      </w:tabs>
      <w:spacing w:after="100"/>
    </w:pPr>
    <w:rPr>
      <w:rFonts w:asciiTheme="minorHAnsi" w:hAnsiTheme="minorHAnsi" w:cstheme="minorHAnsi"/>
      <w:b/>
      <w:i/>
      <w:noProof/>
    </w:rPr>
  </w:style>
  <w:style w:type="paragraph" w:customStyle="1" w:styleId="aff0">
    <w:name w:val="Аннотация"/>
    <w:basedOn w:val="a1"/>
    <w:link w:val="aff1"/>
    <w:qFormat/>
    <w:rsid w:val="002513CA"/>
    <w:pPr>
      <w:keepLines/>
      <w:widowControl w:val="0"/>
      <w:suppressAutoHyphens/>
      <w:spacing w:after="0" w:line="240" w:lineRule="auto"/>
      <w:jc w:val="both"/>
    </w:pPr>
    <w:rPr>
      <w:b/>
      <w:sz w:val="24"/>
    </w:rPr>
  </w:style>
  <w:style w:type="paragraph" w:customStyle="1" w:styleId="aff2">
    <w:name w:val="ключевые"/>
    <w:basedOn w:val="a1"/>
    <w:link w:val="aff3"/>
    <w:qFormat/>
    <w:rsid w:val="009E28FB"/>
    <w:pPr>
      <w:keepLines/>
      <w:widowControl w:val="0"/>
      <w:suppressAutoHyphens/>
      <w:spacing w:after="0" w:line="240" w:lineRule="auto"/>
      <w:jc w:val="both"/>
    </w:pPr>
    <w:rPr>
      <w:b/>
      <w:i/>
      <w:sz w:val="24"/>
    </w:rPr>
  </w:style>
  <w:style w:type="character" w:customStyle="1" w:styleId="aff1">
    <w:name w:val="Аннотация Знак"/>
    <w:basedOn w:val="a2"/>
    <w:link w:val="aff0"/>
    <w:rsid w:val="002513CA"/>
    <w:rPr>
      <w:b/>
      <w:sz w:val="24"/>
    </w:rPr>
  </w:style>
  <w:style w:type="paragraph" w:customStyle="1" w:styleId="aff4">
    <w:name w:val="Тема англ"/>
    <w:basedOn w:val="a1"/>
    <w:link w:val="aff5"/>
    <w:qFormat/>
    <w:rsid w:val="00F9673D"/>
    <w:pPr>
      <w:keepLines/>
      <w:widowControl w:val="0"/>
      <w:suppressAutoHyphens/>
      <w:spacing w:after="0" w:line="240" w:lineRule="auto"/>
    </w:pPr>
    <w:rPr>
      <w:rFonts w:ascii="Calibri" w:hAnsi="Calibri"/>
      <w:sz w:val="36"/>
      <w:lang w:val="en-US"/>
    </w:rPr>
  </w:style>
  <w:style w:type="character" w:customStyle="1" w:styleId="aff3">
    <w:name w:val="ключевые Знак"/>
    <w:basedOn w:val="a2"/>
    <w:link w:val="aff2"/>
    <w:rsid w:val="009E28FB"/>
    <w:rPr>
      <w:b/>
      <w:i/>
      <w:sz w:val="24"/>
    </w:rPr>
  </w:style>
  <w:style w:type="paragraph" w:customStyle="1" w:styleId="aff6">
    <w:name w:val="Список литры"/>
    <w:basedOn w:val="a1"/>
    <w:link w:val="aff7"/>
    <w:qFormat/>
    <w:rsid w:val="00FA4735"/>
    <w:pPr>
      <w:spacing w:after="0" w:line="360" w:lineRule="auto"/>
      <w:jc w:val="center"/>
    </w:pPr>
    <w:rPr>
      <w:rFonts w:ascii="Arial" w:hAnsi="Arial"/>
      <w:b/>
      <w:sz w:val="32"/>
    </w:rPr>
  </w:style>
  <w:style w:type="character" w:customStyle="1" w:styleId="aff5">
    <w:name w:val="Тема англ Знак"/>
    <w:basedOn w:val="a2"/>
    <w:link w:val="aff4"/>
    <w:rsid w:val="00F9673D"/>
    <w:rPr>
      <w:rFonts w:ascii="Calibri" w:hAnsi="Calibri"/>
      <w:sz w:val="36"/>
      <w:lang w:val="en-US"/>
    </w:rPr>
  </w:style>
  <w:style w:type="character" w:styleId="aff8">
    <w:name w:val="Emphasis"/>
    <w:basedOn w:val="a2"/>
    <w:qFormat/>
    <w:rsid w:val="00240C56"/>
    <w:rPr>
      <w:rFonts w:cs="Times New Roman"/>
      <w:i/>
      <w:iCs/>
    </w:rPr>
  </w:style>
  <w:style w:type="character" w:customStyle="1" w:styleId="aff7">
    <w:name w:val="Список литры Знак"/>
    <w:basedOn w:val="a2"/>
    <w:link w:val="aff6"/>
    <w:rsid w:val="00FA4735"/>
    <w:rPr>
      <w:rFonts w:ascii="Arial" w:hAnsi="Arial"/>
      <w:b/>
      <w:sz w:val="32"/>
    </w:rPr>
  </w:style>
  <w:style w:type="paragraph" w:customStyle="1" w:styleId="BodyText21">
    <w:name w:val="Body Text 21"/>
    <w:basedOn w:val="a1"/>
    <w:rsid w:val="00B06ADF"/>
    <w:pPr>
      <w:spacing w:after="0" w:line="300" w:lineRule="auto"/>
      <w:ind w:firstLine="720"/>
      <w:jc w:val="both"/>
    </w:pPr>
    <w:rPr>
      <w:rFonts w:ascii="Arial Narrow" w:eastAsia="Times New Roman" w:hAnsi="Arial Narrow"/>
      <w:bCs/>
      <w:color w:val="auto"/>
      <w:lang w:eastAsia="ru-RU"/>
    </w:rPr>
  </w:style>
  <w:style w:type="character" w:customStyle="1" w:styleId="12">
    <w:name w:val="Основной шрифт абзаца1"/>
    <w:rsid w:val="00D3018A"/>
  </w:style>
  <w:style w:type="character" w:customStyle="1" w:styleId="fckbold">
    <w:name w:val="fckbold"/>
    <w:basedOn w:val="a2"/>
    <w:rsid w:val="00D3018A"/>
  </w:style>
  <w:style w:type="character" w:styleId="aff9">
    <w:name w:val="Strong"/>
    <w:qFormat/>
    <w:rsid w:val="00D3018A"/>
    <w:rPr>
      <w:b/>
      <w:bCs/>
    </w:rPr>
  </w:style>
  <w:style w:type="paragraph" w:customStyle="1" w:styleId="Standard">
    <w:name w:val="Standard"/>
    <w:rsid w:val="00D3018A"/>
    <w:pPr>
      <w:widowControl w:val="0"/>
      <w:suppressAutoHyphens/>
      <w:autoSpaceDN w:val="0"/>
      <w:spacing w:after="0" w:line="240" w:lineRule="auto"/>
      <w:textAlignment w:val="baseline"/>
    </w:pPr>
    <w:rPr>
      <w:rFonts w:eastAsia="Andale Sans UI" w:cs="Tahoma"/>
      <w:bCs/>
      <w:color w:val="auto"/>
      <w:kern w:val="3"/>
      <w:sz w:val="24"/>
      <w:szCs w:val="24"/>
      <w:lang w:val="de-DE" w:eastAsia="ja-JP" w:bidi="fa-IR"/>
    </w:rPr>
  </w:style>
  <w:style w:type="paragraph" w:customStyle="1" w:styleId="affa">
    <w:name w:val="Базовый"/>
    <w:rsid w:val="00406A7D"/>
    <w:pPr>
      <w:tabs>
        <w:tab w:val="left" w:pos="708"/>
      </w:tabs>
      <w:suppressAutoHyphens/>
    </w:pPr>
    <w:rPr>
      <w:rFonts w:ascii="Calibri" w:eastAsia="Droid Sans Fallback" w:hAnsi="Calibri" w:cs="Calibri"/>
      <w:bCs/>
      <w:color w:val="auto"/>
      <w:sz w:val="22"/>
      <w:szCs w:val="22"/>
    </w:rPr>
  </w:style>
  <w:style w:type="paragraph" w:customStyle="1" w:styleId="normalweb">
    <w:name w:val="normalweb"/>
    <w:basedOn w:val="a1"/>
    <w:rsid w:val="00F51ECD"/>
    <w:pPr>
      <w:spacing w:before="100" w:beforeAutospacing="1" w:after="100" w:afterAutospacing="1" w:line="240" w:lineRule="auto"/>
    </w:pPr>
    <w:rPr>
      <w:rFonts w:eastAsia="Times New Roman"/>
      <w:bCs/>
      <w:color w:val="auto"/>
      <w:sz w:val="24"/>
      <w:szCs w:val="24"/>
      <w:lang w:eastAsia="ru-RU"/>
    </w:rPr>
  </w:style>
  <w:style w:type="paragraph" w:customStyle="1" w:styleId="22">
    <w:name w:val="Обычный2"/>
    <w:basedOn w:val="a1"/>
    <w:rsid w:val="00F51ECD"/>
    <w:pPr>
      <w:spacing w:before="100" w:beforeAutospacing="1" w:after="100" w:afterAutospacing="1" w:line="240" w:lineRule="auto"/>
    </w:pPr>
    <w:rPr>
      <w:rFonts w:eastAsia="Times New Roman"/>
      <w:bCs/>
      <w:color w:val="auto"/>
      <w:sz w:val="24"/>
      <w:szCs w:val="24"/>
      <w:lang w:eastAsia="ru-RU"/>
    </w:rPr>
  </w:style>
  <w:style w:type="paragraph" w:customStyle="1" w:styleId="western">
    <w:name w:val="western"/>
    <w:basedOn w:val="a1"/>
    <w:rsid w:val="0057367B"/>
    <w:pPr>
      <w:spacing w:before="119" w:after="119" w:line="360" w:lineRule="auto"/>
      <w:jc w:val="both"/>
    </w:pPr>
    <w:rPr>
      <w:rFonts w:eastAsia="Times New Roman"/>
      <w:bCs/>
      <w:lang w:eastAsia="ru-RU"/>
    </w:rPr>
  </w:style>
  <w:style w:type="paragraph" w:customStyle="1" w:styleId="c5">
    <w:name w:val="c5"/>
    <w:basedOn w:val="a1"/>
    <w:rsid w:val="00E04F60"/>
    <w:pPr>
      <w:spacing w:before="100" w:beforeAutospacing="1" w:after="100" w:afterAutospacing="1" w:line="240" w:lineRule="auto"/>
    </w:pPr>
    <w:rPr>
      <w:rFonts w:eastAsia="Calibri"/>
      <w:bCs/>
      <w:color w:val="auto"/>
      <w:sz w:val="24"/>
      <w:szCs w:val="24"/>
      <w:lang w:eastAsia="ru-RU"/>
    </w:rPr>
  </w:style>
  <w:style w:type="character" w:customStyle="1" w:styleId="c10">
    <w:name w:val="c10"/>
    <w:rsid w:val="00E04F60"/>
    <w:rPr>
      <w:rFonts w:cs="Times New Roman"/>
    </w:rPr>
  </w:style>
  <w:style w:type="paragraph" w:customStyle="1" w:styleId="13">
    <w:name w:val="Абзац списка1"/>
    <w:basedOn w:val="a1"/>
    <w:rsid w:val="00E04F60"/>
    <w:pPr>
      <w:ind w:left="720"/>
      <w:contextualSpacing/>
    </w:pPr>
    <w:rPr>
      <w:rFonts w:ascii="Calibri" w:eastAsia="Times New Roman" w:hAnsi="Calibri"/>
      <w:bCs/>
      <w:color w:val="auto"/>
      <w:sz w:val="22"/>
      <w:szCs w:val="22"/>
    </w:rPr>
  </w:style>
  <w:style w:type="paragraph" w:customStyle="1" w:styleId="c6">
    <w:name w:val="c6"/>
    <w:basedOn w:val="a1"/>
    <w:rsid w:val="00E61AA8"/>
    <w:pPr>
      <w:spacing w:before="100" w:beforeAutospacing="1" w:after="100" w:afterAutospacing="1" w:line="240" w:lineRule="auto"/>
    </w:pPr>
    <w:rPr>
      <w:rFonts w:eastAsia="Calibri"/>
      <w:bCs/>
      <w:color w:val="auto"/>
      <w:sz w:val="24"/>
      <w:szCs w:val="24"/>
      <w:lang w:eastAsia="ru-RU"/>
    </w:rPr>
  </w:style>
  <w:style w:type="character" w:customStyle="1" w:styleId="c0">
    <w:name w:val="c0"/>
    <w:basedOn w:val="a2"/>
    <w:rsid w:val="00E61AA8"/>
    <w:rPr>
      <w:rFonts w:cs="Times New Roman"/>
    </w:rPr>
  </w:style>
  <w:style w:type="paragraph" w:styleId="HTML">
    <w:name w:val="HTML Preformatted"/>
    <w:basedOn w:val="a1"/>
    <w:link w:val="HTML0"/>
    <w:uiPriority w:val="99"/>
    <w:unhideWhenUsed/>
    <w:rsid w:val="007F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color w:val="auto"/>
      <w:sz w:val="20"/>
      <w:lang w:eastAsia="ru-RU"/>
    </w:rPr>
  </w:style>
  <w:style w:type="character" w:customStyle="1" w:styleId="HTML0">
    <w:name w:val="Стандартный HTML Знак"/>
    <w:basedOn w:val="a2"/>
    <w:link w:val="HTML"/>
    <w:uiPriority w:val="99"/>
    <w:rsid w:val="007F1440"/>
    <w:rPr>
      <w:rFonts w:ascii="Courier New" w:eastAsia="Times New Roman" w:hAnsi="Courier New" w:cs="Courier New"/>
      <w:bCs/>
      <w:color w:val="auto"/>
      <w:sz w:val="20"/>
      <w:lang w:eastAsia="ru-RU"/>
    </w:rPr>
  </w:style>
  <w:style w:type="paragraph" w:customStyle="1" w:styleId="Style11">
    <w:name w:val="Style11"/>
    <w:basedOn w:val="a1"/>
    <w:rsid w:val="00FF1F01"/>
    <w:pPr>
      <w:widowControl w:val="0"/>
      <w:autoSpaceDE w:val="0"/>
      <w:autoSpaceDN w:val="0"/>
      <w:adjustRightInd w:val="0"/>
      <w:spacing w:after="0" w:line="322" w:lineRule="exact"/>
      <w:jc w:val="both"/>
    </w:pPr>
    <w:rPr>
      <w:rFonts w:eastAsia="Times New Roman"/>
      <w:bCs/>
      <w:color w:val="auto"/>
      <w:sz w:val="24"/>
      <w:szCs w:val="24"/>
      <w:lang w:eastAsia="ru-RU"/>
    </w:rPr>
  </w:style>
  <w:style w:type="character" w:customStyle="1" w:styleId="a8">
    <w:name w:val="Абзац списка Знак"/>
    <w:basedOn w:val="a2"/>
    <w:link w:val="a7"/>
    <w:uiPriority w:val="34"/>
    <w:rsid w:val="00FF1F01"/>
  </w:style>
  <w:style w:type="character" w:customStyle="1" w:styleId="translation-chunk">
    <w:name w:val="translation-chunk"/>
    <w:basedOn w:val="a2"/>
    <w:rsid w:val="004C0D82"/>
  </w:style>
  <w:style w:type="numbering" w:customStyle="1" w:styleId="WWNum1">
    <w:name w:val="WWNum1"/>
    <w:basedOn w:val="a4"/>
    <w:rsid w:val="004F20F8"/>
    <w:pPr>
      <w:numPr>
        <w:numId w:val="1"/>
      </w:numPr>
    </w:pPr>
  </w:style>
  <w:style w:type="paragraph" w:customStyle="1" w:styleId="14">
    <w:name w:val="Обычный (веб)1"/>
    <w:basedOn w:val="a1"/>
    <w:rsid w:val="00F96C95"/>
    <w:pPr>
      <w:suppressAutoHyphens/>
      <w:spacing w:before="28" w:after="100" w:line="240" w:lineRule="auto"/>
    </w:pPr>
    <w:rPr>
      <w:rFonts w:eastAsia="Times New Roman"/>
      <w:bCs/>
      <w:color w:val="auto"/>
      <w:kern w:val="1"/>
      <w:sz w:val="24"/>
      <w:szCs w:val="24"/>
      <w:lang w:eastAsia="ar-SA"/>
    </w:rPr>
  </w:style>
  <w:style w:type="paragraph" w:customStyle="1" w:styleId="15">
    <w:name w:val="Без интервала1"/>
    <w:uiPriority w:val="1"/>
    <w:qFormat/>
    <w:rsid w:val="00F7542D"/>
    <w:pPr>
      <w:spacing w:after="0" w:line="240" w:lineRule="auto"/>
    </w:pPr>
    <w:rPr>
      <w:rFonts w:ascii="Calibri" w:eastAsia="Calibri" w:hAnsi="Calibri"/>
      <w:bCs/>
      <w:color w:val="auto"/>
      <w:sz w:val="22"/>
      <w:szCs w:val="22"/>
    </w:rPr>
  </w:style>
  <w:style w:type="paragraph" w:customStyle="1" w:styleId="affb">
    <w:name w:val="Стиль"/>
    <w:rsid w:val="00B50F47"/>
    <w:pPr>
      <w:suppressAutoHyphens/>
      <w:spacing w:after="0" w:line="240" w:lineRule="auto"/>
    </w:pPr>
    <w:rPr>
      <w:rFonts w:eastAsia="Times New Roman"/>
      <w:bCs/>
      <w:color w:val="auto"/>
      <w:sz w:val="24"/>
      <w:lang w:eastAsia="ar-SA"/>
    </w:rPr>
  </w:style>
  <w:style w:type="character" w:customStyle="1" w:styleId="FontStyle24">
    <w:name w:val="Font Style24"/>
    <w:basedOn w:val="12"/>
    <w:rsid w:val="00DC7EDA"/>
    <w:rPr>
      <w:rFonts w:ascii="Times New Roman" w:hAnsi="Times New Roman" w:cs="Times New Roman"/>
      <w:sz w:val="26"/>
      <w:szCs w:val="26"/>
    </w:rPr>
  </w:style>
  <w:style w:type="paragraph" w:customStyle="1" w:styleId="23">
    <w:name w:val="Абзац списка2"/>
    <w:basedOn w:val="a1"/>
    <w:rsid w:val="00FC6EE6"/>
    <w:pPr>
      <w:suppressAutoHyphens/>
      <w:spacing w:after="0" w:line="360" w:lineRule="auto"/>
      <w:ind w:left="720"/>
      <w:jc w:val="both"/>
    </w:pPr>
    <w:rPr>
      <w:rFonts w:eastAsia="Times New Roman" w:cs="font525"/>
      <w:color w:val="auto"/>
      <w:sz w:val="24"/>
      <w:szCs w:val="24"/>
      <w:lang w:eastAsia="ar-SA"/>
    </w:rPr>
  </w:style>
  <w:style w:type="paragraph" w:customStyle="1" w:styleId="affc">
    <w:name w:val="Текст в заданном формате"/>
    <w:basedOn w:val="a1"/>
    <w:rsid w:val="00FC6EE6"/>
    <w:pPr>
      <w:suppressAutoHyphens/>
      <w:spacing w:after="0"/>
    </w:pPr>
    <w:rPr>
      <w:rFonts w:ascii="Courier New" w:eastAsia="NSimSun" w:hAnsi="Courier New" w:cs="Courier New"/>
      <w:color w:val="auto"/>
      <w:sz w:val="20"/>
      <w:lang w:eastAsia="ar-SA"/>
    </w:rPr>
  </w:style>
  <w:style w:type="paragraph" w:customStyle="1" w:styleId="16">
    <w:name w:val="Обычный1"/>
    <w:rsid w:val="00B91062"/>
    <w:pPr>
      <w:spacing w:after="0"/>
    </w:pPr>
    <w:rPr>
      <w:rFonts w:ascii="Arial" w:eastAsia="Times New Roman" w:hAnsi="Arial" w:cs="Arial"/>
      <w:sz w:val="22"/>
      <w:szCs w:val="22"/>
      <w:lang w:eastAsia="ru-RU"/>
    </w:rPr>
  </w:style>
  <w:style w:type="character" w:customStyle="1" w:styleId="rub">
    <w:name w:val="rub"/>
    <w:basedOn w:val="a2"/>
    <w:rsid w:val="00B2235C"/>
  </w:style>
  <w:style w:type="character" w:customStyle="1" w:styleId="rug">
    <w:name w:val="rug"/>
    <w:basedOn w:val="a2"/>
    <w:rsid w:val="00B2235C"/>
  </w:style>
  <w:style w:type="paragraph" w:customStyle="1" w:styleId="Default">
    <w:name w:val="Default"/>
    <w:rsid w:val="00B2235C"/>
    <w:pPr>
      <w:autoSpaceDE w:val="0"/>
      <w:autoSpaceDN w:val="0"/>
      <w:adjustRightInd w:val="0"/>
      <w:spacing w:after="0" w:line="240" w:lineRule="auto"/>
    </w:pPr>
    <w:rPr>
      <w:rFonts w:ascii="Arial" w:hAnsi="Arial" w:cs="Arial"/>
      <w:sz w:val="24"/>
      <w:szCs w:val="24"/>
    </w:rPr>
  </w:style>
  <w:style w:type="table" w:customStyle="1" w:styleId="17">
    <w:name w:val="Сетка таблицы1"/>
    <w:basedOn w:val="a3"/>
    <w:next w:val="ab"/>
    <w:uiPriority w:val="59"/>
    <w:rsid w:val="00B2235C"/>
    <w:pPr>
      <w:spacing w:after="0" w:line="240" w:lineRule="auto"/>
    </w:pPr>
    <w:rPr>
      <w:rFonts w:asciiTheme="minorHAnsi" w:eastAsiaTheme="minorEastAsia" w:hAnsiTheme="minorHAnsi" w:cstheme="minorBidi"/>
      <w:color w:val="auto"/>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TGliederung1">
    <w:name w:val="???????~LT~Gliederung 1"/>
    <w:rsid w:val="00B2235C"/>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Calibri" w:hAnsi="Tahoma" w:cs="Tahoma"/>
      <w:sz w:val="64"/>
      <w:szCs w:val="64"/>
      <w:lang w:eastAsia="ru-RU"/>
    </w:rPr>
  </w:style>
  <w:style w:type="character" w:customStyle="1" w:styleId="40">
    <w:name w:val="Заголовок 4 Знак"/>
    <w:basedOn w:val="a2"/>
    <w:link w:val="4"/>
    <w:uiPriority w:val="9"/>
    <w:rsid w:val="006F1D3F"/>
    <w:rPr>
      <w:rFonts w:asciiTheme="majorHAnsi" w:eastAsiaTheme="majorEastAsia" w:hAnsiTheme="majorHAnsi" w:cstheme="majorBidi"/>
      <w:i/>
      <w:iCs/>
      <w:color w:val="365F91" w:themeColor="accent1" w:themeShade="BF"/>
      <w:sz w:val="22"/>
      <w:szCs w:val="22"/>
    </w:rPr>
  </w:style>
  <w:style w:type="paragraph" w:customStyle="1" w:styleId="MathematicaCellInput">
    <w:name w:val="MathematicaCellInput"/>
    <w:rsid w:val="00775793"/>
    <w:pPr>
      <w:autoSpaceDE w:val="0"/>
      <w:autoSpaceDN w:val="0"/>
      <w:adjustRightInd w:val="0"/>
      <w:spacing w:after="0" w:line="240" w:lineRule="auto"/>
    </w:pPr>
    <w:rPr>
      <w:rFonts w:ascii="Times" w:hAnsi="Times" w:cs="Times"/>
      <w:b/>
      <w:bCs/>
      <w:color w:val="auto"/>
      <w:sz w:val="26"/>
      <w:szCs w:val="26"/>
    </w:rPr>
  </w:style>
  <w:style w:type="character" w:customStyle="1" w:styleId="MathematicaFormatStandardForm">
    <w:name w:val="MathematicaFormatStandardForm"/>
    <w:uiPriority w:val="99"/>
    <w:rsid w:val="00775793"/>
    <w:rPr>
      <w:rFonts w:ascii="Courier" w:hAnsi="Courier" w:cs="Courier"/>
    </w:rPr>
  </w:style>
  <w:style w:type="character" w:customStyle="1" w:styleId="3zjig">
    <w:name w:val="_3zjig"/>
    <w:basedOn w:val="a2"/>
    <w:rsid w:val="00457D86"/>
  </w:style>
  <w:style w:type="character" w:customStyle="1" w:styleId="font17">
    <w:name w:val="font17"/>
    <w:basedOn w:val="12"/>
    <w:rsid w:val="002F0496"/>
  </w:style>
  <w:style w:type="character" w:customStyle="1" w:styleId="font19">
    <w:name w:val="font19"/>
    <w:basedOn w:val="12"/>
    <w:rsid w:val="002F0496"/>
  </w:style>
  <w:style w:type="character" w:customStyle="1" w:styleId="font12">
    <w:name w:val="font12"/>
    <w:basedOn w:val="12"/>
    <w:rsid w:val="002F0496"/>
  </w:style>
  <w:style w:type="character" w:customStyle="1" w:styleId="font16">
    <w:name w:val="font16"/>
    <w:basedOn w:val="12"/>
    <w:rsid w:val="002F0496"/>
  </w:style>
  <w:style w:type="paragraph" w:customStyle="1" w:styleId="18">
    <w:name w:val="Обычный1"/>
    <w:rsid w:val="00C57F2B"/>
    <w:pPr>
      <w:suppressAutoHyphens/>
      <w:spacing w:after="0" w:line="100" w:lineRule="atLeast"/>
    </w:pPr>
    <w:rPr>
      <w:rFonts w:ascii="Arial" w:eastAsia="Arial" w:hAnsi="Arial" w:cs="Arial"/>
      <w:kern w:val="1"/>
      <w:sz w:val="20"/>
      <w:lang w:eastAsia="ar-SA"/>
    </w:rPr>
  </w:style>
  <w:style w:type="character" w:customStyle="1" w:styleId="nowrap">
    <w:name w:val="nowrap"/>
    <w:basedOn w:val="a2"/>
    <w:rsid w:val="00C57F2B"/>
  </w:style>
  <w:style w:type="paragraph" w:customStyle="1" w:styleId="19">
    <w:name w:val="Курс1"/>
    <w:basedOn w:val="a1"/>
    <w:qFormat/>
    <w:rsid w:val="00C57F2B"/>
    <w:pPr>
      <w:spacing w:after="120" w:line="360" w:lineRule="auto"/>
      <w:jc w:val="center"/>
      <w:outlineLvl w:val="0"/>
    </w:pPr>
    <w:rPr>
      <w:rFonts w:eastAsia="Times New Roman"/>
      <w:b/>
      <w:caps/>
      <w:color w:val="auto"/>
      <w:lang w:eastAsia="ru-RU"/>
    </w:rPr>
  </w:style>
  <w:style w:type="character" w:customStyle="1" w:styleId="field-content">
    <w:name w:val="field-content"/>
    <w:basedOn w:val="a2"/>
    <w:rsid w:val="00AF7320"/>
  </w:style>
  <w:style w:type="paragraph" w:customStyle="1" w:styleId="-">
    <w:name w:val="Рисунок - подпись"/>
    <w:basedOn w:val="afe"/>
    <w:link w:val="-0"/>
    <w:qFormat/>
    <w:rsid w:val="004D3651"/>
    <w:pPr>
      <w:jc w:val="center"/>
    </w:pPr>
    <w:rPr>
      <w:i/>
    </w:rPr>
  </w:style>
  <w:style w:type="character" w:customStyle="1" w:styleId="-0">
    <w:name w:val="Рисунок - подпись Знак"/>
    <w:basedOn w:val="aff"/>
    <w:link w:val="-"/>
    <w:rsid w:val="004D3651"/>
    <w:rPr>
      <w:rFonts w:asciiTheme="majorHAnsi" w:eastAsia="PMingLiU" w:hAnsiTheme="majorHAnsi"/>
      <w:i/>
      <w:szCs w:val="28"/>
    </w:rPr>
  </w:style>
  <w:style w:type="paragraph" w:customStyle="1" w:styleId="affd">
    <w:name w:val="Таблица тез"/>
    <w:basedOn w:val="afe"/>
    <w:link w:val="affe"/>
    <w:qFormat/>
    <w:rsid w:val="0077087C"/>
    <w:pPr>
      <w:ind w:hanging="16"/>
    </w:pPr>
    <w:rPr>
      <w:sz w:val="24"/>
      <w:szCs w:val="24"/>
    </w:rPr>
  </w:style>
  <w:style w:type="paragraph" w:customStyle="1" w:styleId="a">
    <w:name w:val="Список нум"/>
    <w:basedOn w:val="afe"/>
    <w:link w:val="afff"/>
    <w:qFormat/>
    <w:rsid w:val="00FA4735"/>
    <w:pPr>
      <w:numPr>
        <w:numId w:val="5"/>
      </w:numPr>
    </w:pPr>
    <w:rPr>
      <w:sz w:val="24"/>
    </w:rPr>
  </w:style>
  <w:style w:type="character" w:customStyle="1" w:styleId="affe">
    <w:name w:val="Таблица тез Знак"/>
    <w:basedOn w:val="aff"/>
    <w:link w:val="affd"/>
    <w:rsid w:val="0077087C"/>
    <w:rPr>
      <w:rFonts w:asciiTheme="majorHAnsi" w:eastAsia="PMingLiU" w:hAnsiTheme="majorHAnsi"/>
      <w:sz w:val="24"/>
      <w:szCs w:val="24"/>
    </w:rPr>
  </w:style>
  <w:style w:type="paragraph" w:customStyle="1" w:styleId="a0">
    <w:name w:val="Список марк"/>
    <w:basedOn w:val="afe"/>
    <w:link w:val="afff0"/>
    <w:qFormat/>
    <w:rsid w:val="00693374"/>
    <w:pPr>
      <w:numPr>
        <w:numId w:val="6"/>
      </w:numPr>
      <w:tabs>
        <w:tab w:val="left" w:pos="426"/>
        <w:tab w:val="left" w:pos="993"/>
      </w:tabs>
    </w:pPr>
  </w:style>
  <w:style w:type="character" w:customStyle="1" w:styleId="afff">
    <w:name w:val="Список нум Знак"/>
    <w:basedOn w:val="aff"/>
    <w:link w:val="a"/>
    <w:rsid w:val="00FA4735"/>
    <w:rPr>
      <w:rFonts w:eastAsia="PMingLiU"/>
      <w:sz w:val="24"/>
    </w:rPr>
  </w:style>
  <w:style w:type="character" w:customStyle="1" w:styleId="afff0">
    <w:name w:val="Список марк Знак"/>
    <w:basedOn w:val="aff"/>
    <w:link w:val="a0"/>
    <w:rsid w:val="00693374"/>
    <w:rPr>
      <w:rFonts w:asciiTheme="majorHAnsi" w:eastAsia="PMingLiU" w:hAnsiTheme="majorHAnsi"/>
      <w:szCs w:val="28"/>
    </w:rPr>
  </w:style>
  <w:style w:type="paragraph" w:customStyle="1" w:styleId="afff1">
    <w:name w:val="Автор англ"/>
    <w:basedOn w:val="afa"/>
    <w:link w:val="afff2"/>
    <w:qFormat/>
    <w:rsid w:val="009E4BF6"/>
  </w:style>
  <w:style w:type="character" w:customStyle="1" w:styleId="afff2">
    <w:name w:val="Автор англ Знак"/>
    <w:basedOn w:val="afb"/>
    <w:link w:val="afff1"/>
    <w:rsid w:val="009E4BF6"/>
    <w:rPr>
      <w:rFonts w:asciiTheme="majorHAnsi" w:hAnsiTheme="majorHAnsi"/>
      <w:i/>
      <w:szCs w:val="28"/>
    </w:rPr>
  </w:style>
  <w:style w:type="paragraph" w:styleId="31">
    <w:name w:val="toc 3"/>
    <w:basedOn w:val="a1"/>
    <w:next w:val="a1"/>
    <w:autoRedefine/>
    <w:uiPriority w:val="39"/>
    <w:unhideWhenUsed/>
    <w:rsid w:val="00F3216E"/>
    <w:pPr>
      <w:spacing w:after="100" w:line="259" w:lineRule="auto"/>
      <w:ind w:left="440"/>
    </w:pPr>
    <w:rPr>
      <w:rFonts w:asciiTheme="minorHAnsi" w:eastAsiaTheme="minorEastAsia" w:hAnsiTheme="minorHAnsi" w:cstheme="minorBidi"/>
      <w:color w:val="auto"/>
      <w:sz w:val="22"/>
      <w:szCs w:val="22"/>
      <w:lang w:eastAsia="ru-RU"/>
    </w:rPr>
  </w:style>
  <w:style w:type="paragraph" w:styleId="41">
    <w:name w:val="toc 4"/>
    <w:basedOn w:val="a1"/>
    <w:next w:val="a1"/>
    <w:autoRedefine/>
    <w:uiPriority w:val="39"/>
    <w:unhideWhenUsed/>
    <w:rsid w:val="00F3216E"/>
    <w:pPr>
      <w:spacing w:after="100" w:line="259" w:lineRule="auto"/>
      <w:ind w:left="660"/>
    </w:pPr>
    <w:rPr>
      <w:rFonts w:asciiTheme="minorHAnsi" w:eastAsiaTheme="minorEastAsia" w:hAnsiTheme="minorHAnsi" w:cstheme="minorBidi"/>
      <w:color w:val="auto"/>
      <w:sz w:val="22"/>
      <w:szCs w:val="22"/>
      <w:lang w:eastAsia="ru-RU"/>
    </w:rPr>
  </w:style>
  <w:style w:type="paragraph" w:styleId="5">
    <w:name w:val="toc 5"/>
    <w:basedOn w:val="a1"/>
    <w:next w:val="a1"/>
    <w:autoRedefine/>
    <w:uiPriority w:val="39"/>
    <w:unhideWhenUsed/>
    <w:rsid w:val="00F3216E"/>
    <w:pPr>
      <w:spacing w:after="100" w:line="259" w:lineRule="auto"/>
      <w:ind w:left="880"/>
    </w:pPr>
    <w:rPr>
      <w:rFonts w:asciiTheme="minorHAnsi" w:eastAsiaTheme="minorEastAsia" w:hAnsiTheme="minorHAnsi" w:cstheme="minorBidi"/>
      <w:color w:val="auto"/>
      <w:sz w:val="22"/>
      <w:szCs w:val="22"/>
      <w:lang w:eastAsia="ru-RU"/>
    </w:rPr>
  </w:style>
  <w:style w:type="paragraph" w:styleId="6">
    <w:name w:val="toc 6"/>
    <w:basedOn w:val="a1"/>
    <w:next w:val="a1"/>
    <w:autoRedefine/>
    <w:uiPriority w:val="39"/>
    <w:unhideWhenUsed/>
    <w:rsid w:val="00F3216E"/>
    <w:pPr>
      <w:spacing w:after="100" w:line="259" w:lineRule="auto"/>
      <w:ind w:left="1100"/>
    </w:pPr>
    <w:rPr>
      <w:rFonts w:asciiTheme="minorHAnsi" w:eastAsiaTheme="minorEastAsia" w:hAnsiTheme="minorHAnsi" w:cstheme="minorBidi"/>
      <w:color w:val="auto"/>
      <w:sz w:val="22"/>
      <w:szCs w:val="22"/>
      <w:lang w:eastAsia="ru-RU"/>
    </w:rPr>
  </w:style>
  <w:style w:type="paragraph" w:styleId="7">
    <w:name w:val="toc 7"/>
    <w:basedOn w:val="a1"/>
    <w:next w:val="a1"/>
    <w:autoRedefine/>
    <w:uiPriority w:val="39"/>
    <w:unhideWhenUsed/>
    <w:rsid w:val="00F3216E"/>
    <w:pPr>
      <w:spacing w:after="100" w:line="259" w:lineRule="auto"/>
      <w:ind w:left="1320"/>
    </w:pPr>
    <w:rPr>
      <w:rFonts w:asciiTheme="minorHAnsi" w:eastAsiaTheme="minorEastAsia" w:hAnsiTheme="minorHAnsi" w:cstheme="minorBidi"/>
      <w:color w:val="auto"/>
      <w:sz w:val="22"/>
      <w:szCs w:val="22"/>
      <w:lang w:eastAsia="ru-RU"/>
    </w:rPr>
  </w:style>
  <w:style w:type="paragraph" w:styleId="8">
    <w:name w:val="toc 8"/>
    <w:basedOn w:val="a1"/>
    <w:next w:val="a1"/>
    <w:autoRedefine/>
    <w:uiPriority w:val="39"/>
    <w:unhideWhenUsed/>
    <w:rsid w:val="00F3216E"/>
    <w:pPr>
      <w:spacing w:after="100" w:line="259" w:lineRule="auto"/>
      <w:ind w:left="1540"/>
    </w:pPr>
    <w:rPr>
      <w:rFonts w:asciiTheme="minorHAnsi" w:eastAsiaTheme="minorEastAsia" w:hAnsiTheme="minorHAnsi" w:cstheme="minorBidi"/>
      <w:color w:val="auto"/>
      <w:sz w:val="22"/>
      <w:szCs w:val="22"/>
      <w:lang w:eastAsia="ru-RU"/>
    </w:rPr>
  </w:style>
  <w:style w:type="paragraph" w:styleId="9">
    <w:name w:val="toc 9"/>
    <w:basedOn w:val="a1"/>
    <w:next w:val="a1"/>
    <w:autoRedefine/>
    <w:uiPriority w:val="39"/>
    <w:unhideWhenUsed/>
    <w:rsid w:val="00F3216E"/>
    <w:pPr>
      <w:spacing w:after="100" w:line="259" w:lineRule="auto"/>
      <w:ind w:left="1760"/>
    </w:pPr>
    <w:rPr>
      <w:rFonts w:asciiTheme="minorHAnsi" w:eastAsiaTheme="minorEastAsia" w:hAnsiTheme="minorHAnsi" w:cstheme="minorBidi"/>
      <w:color w:val="auto"/>
      <w:sz w:val="22"/>
      <w:szCs w:val="22"/>
      <w:lang w:eastAsia="ru-RU"/>
    </w:rPr>
  </w:style>
  <w:style w:type="paragraph" w:customStyle="1" w:styleId="s3">
    <w:name w:val="s_3"/>
    <w:basedOn w:val="a1"/>
    <w:rsid w:val="00204ECC"/>
    <w:pPr>
      <w:spacing w:before="100" w:beforeAutospacing="1" w:after="100" w:afterAutospacing="1" w:line="240" w:lineRule="auto"/>
    </w:pPr>
    <w:rPr>
      <w:rFonts w:eastAsia="Times New Roman"/>
      <w:color w:val="auto"/>
      <w:sz w:val="24"/>
      <w:szCs w:val="24"/>
      <w:lang w:eastAsia="ru-RU"/>
    </w:rPr>
  </w:style>
  <w:style w:type="paragraph" w:customStyle="1" w:styleId="afff3">
    <w:name w:val="авторы"/>
    <w:basedOn w:val="a1"/>
    <w:link w:val="afff4"/>
    <w:qFormat/>
    <w:rsid w:val="009E28FB"/>
    <w:pPr>
      <w:autoSpaceDE w:val="0"/>
      <w:autoSpaceDN w:val="0"/>
      <w:adjustRightInd w:val="0"/>
      <w:spacing w:after="0" w:line="240" w:lineRule="auto"/>
    </w:pPr>
    <w:rPr>
      <w:rFonts w:ascii="Calibri-Bold" w:hAnsi="Calibri-Bold" w:cs="Calibri-Bold"/>
      <w:b/>
      <w:bCs/>
    </w:rPr>
  </w:style>
  <w:style w:type="paragraph" w:customStyle="1" w:styleId="afff5">
    <w:name w:val="Научник"/>
    <w:basedOn w:val="a1"/>
    <w:link w:val="afff6"/>
    <w:qFormat/>
    <w:rsid w:val="002513CA"/>
    <w:pPr>
      <w:autoSpaceDE w:val="0"/>
      <w:autoSpaceDN w:val="0"/>
      <w:adjustRightInd w:val="0"/>
      <w:spacing w:after="0" w:line="240" w:lineRule="auto"/>
      <w:jc w:val="right"/>
    </w:pPr>
    <w:rPr>
      <w:rFonts w:ascii="Calibri-Italic" w:hAnsi="Calibri-Italic" w:cs="Calibri-Italic"/>
      <w:i/>
      <w:iCs/>
    </w:rPr>
  </w:style>
  <w:style w:type="character" w:customStyle="1" w:styleId="afff4">
    <w:name w:val="авторы Знак"/>
    <w:basedOn w:val="a2"/>
    <w:link w:val="afff3"/>
    <w:rsid w:val="009E28FB"/>
    <w:rPr>
      <w:rFonts w:ascii="Calibri-Bold" w:hAnsi="Calibri-Bold" w:cs="Calibri-Bold"/>
      <w:b/>
      <w:bCs/>
    </w:rPr>
  </w:style>
  <w:style w:type="character" w:customStyle="1" w:styleId="afff6">
    <w:name w:val="Научник Знак"/>
    <w:basedOn w:val="a2"/>
    <w:link w:val="afff5"/>
    <w:rsid w:val="002513CA"/>
    <w:rPr>
      <w:rFonts w:ascii="Calibri-Italic" w:hAnsi="Calibri-Italic" w:cs="Calibri-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F8C716-BDDB-4EFF-AA14-46A706F1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Актуальные проблемы информатики и информационных технологий в образовании</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проблемы информатики и информационных технологий в образовании</dc:title>
  <dc:creator>ИМФИ Отдел практик</dc:creator>
  <cp:lastModifiedBy>Pavel Sergeevich</cp:lastModifiedBy>
  <cp:revision>2</cp:revision>
  <cp:lastPrinted>2017-09-08T06:21:00Z</cp:lastPrinted>
  <dcterms:created xsi:type="dcterms:W3CDTF">2018-04-03T05:47:00Z</dcterms:created>
  <dcterms:modified xsi:type="dcterms:W3CDTF">2018-04-03T05:47:00Z</dcterms:modified>
</cp:coreProperties>
</file>